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62F48E22" w:rsidR="00933394" w:rsidRDefault="00933394" w:rsidP="00214162">
      <w:pPr>
        <w:jc w:val="right"/>
      </w:pPr>
    </w:p>
    <w:p w14:paraId="5A43CAC4" w14:textId="77777777" w:rsidR="000A691F" w:rsidRDefault="000A691F" w:rsidP="000A691F">
      <w:pPr>
        <w:pStyle w:val="Heading1"/>
        <w:spacing w:before="0" w:after="0" w:afterAutospacing="0"/>
        <w:rPr>
          <w:color w:val="AE2473"/>
        </w:rPr>
      </w:pPr>
      <w:bookmarkStart w:id="0" w:name="Title"/>
    </w:p>
    <w:p w14:paraId="792A30F2" w14:textId="59205B66" w:rsidR="000A691F" w:rsidRDefault="00317F85" w:rsidP="00E725D6">
      <w:pPr>
        <w:pStyle w:val="Heading1"/>
        <w:rPr>
          <w:color w:val="AE2473"/>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r w:rsidR="00B70A81">
        <w:rPr>
          <w:color w:val="AE2473"/>
        </w:rPr>
        <w:t>Population Health Fellowship</w:t>
      </w:r>
    </w:p>
    <w:p w14:paraId="1DD5A5C9" w14:textId="367466A9" w:rsidR="006D7A54" w:rsidRPr="006D7A54" w:rsidRDefault="006D7A54" w:rsidP="006D7A54">
      <w:pPr>
        <w:rPr>
          <w:rFonts w:eastAsia="Times New Roman" w:cs="Arial"/>
          <w:lang w:eastAsia="en-GB"/>
        </w:rPr>
      </w:pPr>
      <w:r w:rsidRPr="006D7A54">
        <w:rPr>
          <w:rFonts w:eastAsia="Times New Roman"/>
          <w:b/>
          <w:bCs/>
          <w:lang w:eastAsia="en-GB"/>
        </w:rPr>
        <w:t>Trafford Borough Council Population Health Fellowship will explore</w:t>
      </w:r>
      <w:r w:rsidRPr="006D7A54">
        <w:rPr>
          <w:rFonts w:eastAsia="Times New Roman"/>
          <w:i/>
          <w:iCs/>
          <w:lang w:eastAsia="en-GB"/>
        </w:rPr>
        <w:t>: Designing and undertaking research around young people’s use of e-cigarettes (or ‘vapes’) to improve our understanding of vaping among under 18s in the borough of Trafford in Greater Manchester. The findings from this project will be used to develop targeted interventions to address vape use in young people locally.</w:t>
      </w:r>
    </w:p>
    <w:p w14:paraId="00ADFF0F" w14:textId="150197D3" w:rsidR="00317F85" w:rsidRPr="00107CF7" w:rsidRDefault="00B70A81" w:rsidP="00E725D6">
      <w:pPr>
        <w:pStyle w:val="Heading1"/>
      </w:pPr>
      <w:r>
        <w:rPr>
          <w:color w:val="AE2473"/>
        </w:rPr>
        <w:t>Application Form</w:t>
      </w:r>
      <w:bookmarkEnd w:id="0"/>
    </w:p>
    <w:p w14:paraId="2DB64FCD" w14:textId="0DABBF76" w:rsidR="00B70A81" w:rsidRDefault="00B70A81" w:rsidP="000A691F">
      <w:pPr>
        <w:pStyle w:val="Heading2"/>
      </w:pPr>
      <w:bookmarkStart w:id="1" w:name="Heading2"/>
      <w:r>
        <w:t>Section A – Applicant Informatio</w:t>
      </w:r>
      <w:bookmarkStart w:id="2" w:name="Heading3"/>
      <w:bookmarkEnd w:id="1"/>
      <w:r>
        <w:t>n</w:t>
      </w:r>
    </w:p>
    <w:tbl>
      <w:tblPr>
        <w:tblStyle w:val="TableGrid"/>
        <w:tblW w:w="10182" w:type="dxa"/>
        <w:tblLook w:val="04A0" w:firstRow="1" w:lastRow="0" w:firstColumn="1" w:lastColumn="0" w:noHBand="0" w:noVBand="1"/>
      </w:tblPr>
      <w:tblGrid>
        <w:gridCol w:w="10182"/>
      </w:tblGrid>
      <w:tr w:rsidR="00B70A81" w:rsidRPr="00B70A81" w14:paraId="7FE02365" w14:textId="77777777" w:rsidTr="00773CF1">
        <w:trPr>
          <w:trHeight w:val="525"/>
        </w:trPr>
        <w:tc>
          <w:tcPr>
            <w:tcW w:w="10182" w:type="dxa"/>
            <w:hideMark/>
          </w:tcPr>
          <w:p w14:paraId="69E96CE5" w14:textId="000EB657" w:rsidR="00B70A81" w:rsidRPr="00AD52C1" w:rsidRDefault="00B70A81" w:rsidP="00E22294">
            <w:pPr>
              <w:textAlignment w:val="baseline"/>
              <w:rPr>
                <w:rFonts w:ascii="Segoe UI" w:eastAsia="Times New Roman" w:hAnsi="Segoe UI" w:cs="Segoe UI"/>
                <w:sz w:val="18"/>
                <w:szCs w:val="18"/>
                <w:lang w:eastAsia="en-GB"/>
              </w:rPr>
            </w:pPr>
            <w:r w:rsidRPr="00AD52C1">
              <w:rPr>
                <w:rFonts w:eastAsia="Times New Roman" w:cs="Arial"/>
                <w:lang w:eastAsia="en-GB"/>
              </w:rPr>
              <w:t>Full Name:</w:t>
            </w:r>
            <w:r w:rsidRPr="00AD52C1">
              <w:rPr>
                <w:rFonts w:ascii="Calibri" w:eastAsia="Times New Roman" w:hAnsi="Calibri" w:cs="Calibri"/>
                <w:lang w:eastAsia="en-GB"/>
              </w:rPr>
              <w:t xml:space="preserve"> </w:t>
            </w:r>
            <w:r w:rsidRPr="00AD52C1">
              <w:rPr>
                <w:rFonts w:eastAsia="Times New Roman" w:cs="Arial"/>
                <w:lang w:eastAsia="en-GB"/>
              </w:rPr>
              <w:t> </w:t>
            </w:r>
          </w:p>
          <w:p w14:paraId="3B037ABD"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0F886D92"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tc>
      </w:tr>
      <w:tr w:rsidR="001E543D" w:rsidRPr="00B70A81" w14:paraId="3AFCF7E8" w14:textId="77777777" w:rsidTr="00773CF1">
        <w:trPr>
          <w:trHeight w:val="525"/>
        </w:trPr>
        <w:tc>
          <w:tcPr>
            <w:tcW w:w="10182" w:type="dxa"/>
          </w:tcPr>
          <w:p w14:paraId="6F9C8555" w14:textId="24B17951" w:rsidR="001E543D" w:rsidRDefault="001E543D" w:rsidP="00E22294">
            <w:pPr>
              <w:textAlignment w:val="baseline"/>
              <w:rPr>
                <w:rFonts w:eastAsia="Times New Roman" w:cs="Arial"/>
                <w:lang w:eastAsia="en-GB"/>
              </w:rPr>
            </w:pPr>
            <w:r>
              <w:rPr>
                <w:rFonts w:eastAsia="Times New Roman" w:cs="Arial"/>
                <w:lang w:eastAsia="en-GB"/>
              </w:rPr>
              <w:t xml:space="preserve">Work/Professional Email Address: </w:t>
            </w:r>
          </w:p>
          <w:p w14:paraId="2E092A59" w14:textId="77777777" w:rsidR="001E543D" w:rsidRDefault="001E543D" w:rsidP="00E22294">
            <w:pPr>
              <w:textAlignment w:val="baseline"/>
              <w:rPr>
                <w:rFonts w:eastAsia="Times New Roman" w:cs="Arial"/>
                <w:lang w:eastAsia="en-GB"/>
              </w:rPr>
            </w:pPr>
          </w:p>
          <w:p w14:paraId="5446CB95" w14:textId="62B3FD4C" w:rsidR="001E543D" w:rsidRPr="00AD52C1" w:rsidRDefault="001E543D" w:rsidP="00E22294">
            <w:pPr>
              <w:textAlignment w:val="baseline"/>
              <w:rPr>
                <w:rFonts w:eastAsia="Times New Roman" w:cs="Arial"/>
                <w:lang w:eastAsia="en-GB"/>
              </w:rPr>
            </w:pPr>
          </w:p>
        </w:tc>
      </w:tr>
      <w:tr w:rsidR="001E543D" w:rsidRPr="00B70A81" w14:paraId="2F5CCF4C" w14:textId="77777777" w:rsidTr="00773CF1">
        <w:trPr>
          <w:trHeight w:val="525"/>
        </w:trPr>
        <w:tc>
          <w:tcPr>
            <w:tcW w:w="10182" w:type="dxa"/>
          </w:tcPr>
          <w:p w14:paraId="2F1AEB00" w14:textId="4787D112" w:rsidR="001E543D" w:rsidRDefault="001E543D" w:rsidP="00E22294">
            <w:pPr>
              <w:textAlignment w:val="baseline"/>
              <w:rPr>
                <w:rFonts w:eastAsia="Times New Roman" w:cs="Arial"/>
                <w:lang w:eastAsia="en-GB"/>
              </w:rPr>
            </w:pPr>
            <w:r>
              <w:rPr>
                <w:rFonts w:eastAsia="Times New Roman" w:cs="Arial"/>
                <w:lang w:eastAsia="en-GB"/>
              </w:rPr>
              <w:t>Telephone number:</w:t>
            </w:r>
          </w:p>
          <w:p w14:paraId="07E1AF85" w14:textId="77777777" w:rsidR="001E543D" w:rsidRDefault="001E543D" w:rsidP="00E22294">
            <w:pPr>
              <w:textAlignment w:val="baseline"/>
              <w:rPr>
                <w:rFonts w:eastAsia="Times New Roman" w:cs="Arial"/>
                <w:lang w:eastAsia="en-GB"/>
              </w:rPr>
            </w:pPr>
          </w:p>
          <w:p w14:paraId="2286FB20" w14:textId="36B63A27" w:rsidR="001E543D" w:rsidRDefault="001E543D" w:rsidP="00E22294">
            <w:pPr>
              <w:textAlignment w:val="baseline"/>
              <w:rPr>
                <w:rFonts w:eastAsia="Times New Roman" w:cs="Arial"/>
                <w:lang w:eastAsia="en-GB"/>
              </w:rPr>
            </w:pPr>
          </w:p>
        </w:tc>
      </w:tr>
      <w:tr w:rsidR="00A57F60" w:rsidRPr="00B70A81" w14:paraId="5D880491" w14:textId="77777777" w:rsidTr="00773CF1">
        <w:trPr>
          <w:trHeight w:val="525"/>
        </w:trPr>
        <w:tc>
          <w:tcPr>
            <w:tcW w:w="10182" w:type="dxa"/>
          </w:tcPr>
          <w:p w14:paraId="0658BF01" w14:textId="77777777" w:rsidR="00A57F60" w:rsidRDefault="00A57F60" w:rsidP="00B70A81">
            <w:pPr>
              <w:textAlignment w:val="baseline"/>
              <w:rPr>
                <w:rFonts w:eastAsia="Times New Roman" w:cs="Arial"/>
                <w:lang w:eastAsia="en-GB"/>
              </w:rPr>
            </w:pPr>
            <w:r>
              <w:rPr>
                <w:rFonts w:eastAsia="Times New Roman" w:cs="Arial"/>
                <w:lang w:eastAsia="en-GB"/>
              </w:rPr>
              <w:t>Professional Registration Body [if applicable</w:t>
            </w:r>
            <w:r w:rsidR="00404CC7">
              <w:rPr>
                <w:rFonts w:eastAsia="Times New Roman" w:cs="Arial"/>
                <w:lang w:eastAsia="en-GB"/>
              </w:rPr>
              <w:t>]</w:t>
            </w:r>
          </w:p>
          <w:p w14:paraId="582C3C5F" w14:textId="77777777" w:rsidR="00404CC7" w:rsidRDefault="00404CC7" w:rsidP="00B70A81">
            <w:pPr>
              <w:textAlignment w:val="baseline"/>
              <w:rPr>
                <w:rFonts w:eastAsia="Times New Roman" w:cs="Arial"/>
                <w:lang w:eastAsia="en-GB"/>
              </w:rPr>
            </w:pPr>
          </w:p>
          <w:p w14:paraId="58E8295F" w14:textId="15A43905" w:rsidR="00404CC7" w:rsidRPr="00B70A81" w:rsidRDefault="00404CC7" w:rsidP="00B70A81">
            <w:pPr>
              <w:textAlignment w:val="baseline"/>
              <w:rPr>
                <w:rFonts w:eastAsia="Times New Roman" w:cs="Arial"/>
                <w:lang w:eastAsia="en-GB"/>
              </w:rPr>
            </w:pPr>
          </w:p>
        </w:tc>
      </w:tr>
      <w:tr w:rsidR="00B70A81" w:rsidRPr="00B70A81" w14:paraId="7A9E6A89" w14:textId="77777777" w:rsidTr="00773CF1">
        <w:trPr>
          <w:trHeight w:val="525"/>
        </w:trPr>
        <w:tc>
          <w:tcPr>
            <w:tcW w:w="10182" w:type="dxa"/>
            <w:hideMark/>
          </w:tcPr>
          <w:p w14:paraId="54BAE415" w14:textId="00A1AD05"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Professional Registration Number</w:t>
            </w:r>
            <w:r w:rsidR="003D2306">
              <w:rPr>
                <w:rFonts w:eastAsia="Times New Roman" w:cs="Arial"/>
                <w:lang w:eastAsia="en-GB"/>
              </w:rPr>
              <w:t xml:space="preserve"> </w:t>
            </w:r>
            <w:r w:rsidR="00CB26B0">
              <w:rPr>
                <w:rFonts w:eastAsia="Times New Roman" w:cs="Arial"/>
                <w:lang w:eastAsia="en-GB"/>
              </w:rPr>
              <w:t>[if applicable]</w:t>
            </w:r>
            <w:r w:rsidRPr="00B70A81">
              <w:rPr>
                <w:rFonts w:eastAsia="Times New Roman" w:cs="Arial"/>
                <w:lang w:eastAsia="en-GB"/>
              </w:rPr>
              <w:t>: </w:t>
            </w:r>
          </w:p>
          <w:p w14:paraId="20CCE65A"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6FADD3AC"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tc>
      </w:tr>
      <w:tr w:rsidR="00404CC7" w:rsidRPr="00B70A81" w14:paraId="07A7805C" w14:textId="77777777" w:rsidTr="00773CF1">
        <w:trPr>
          <w:trHeight w:val="525"/>
        </w:trPr>
        <w:tc>
          <w:tcPr>
            <w:tcW w:w="10182" w:type="dxa"/>
          </w:tcPr>
          <w:p w14:paraId="3F76F4EB" w14:textId="0C62D227" w:rsidR="00404CC7" w:rsidRDefault="00046D5E" w:rsidP="00B70A81">
            <w:pPr>
              <w:textAlignment w:val="baseline"/>
              <w:rPr>
                <w:rFonts w:eastAsia="Times New Roman" w:cs="Arial"/>
                <w:lang w:eastAsia="en-GB"/>
              </w:rPr>
            </w:pPr>
            <w:r>
              <w:rPr>
                <w:rFonts w:eastAsia="Times New Roman" w:cs="Arial"/>
                <w:lang w:eastAsia="en-GB"/>
              </w:rPr>
              <w:t>Date of Registration [if applicable]</w:t>
            </w:r>
          </w:p>
          <w:p w14:paraId="4D6D2EE3" w14:textId="77777777" w:rsidR="00046D5E" w:rsidRDefault="00046D5E" w:rsidP="00B70A81">
            <w:pPr>
              <w:textAlignment w:val="baseline"/>
              <w:rPr>
                <w:rFonts w:eastAsia="Times New Roman" w:cs="Arial"/>
                <w:lang w:eastAsia="en-GB"/>
              </w:rPr>
            </w:pPr>
          </w:p>
          <w:p w14:paraId="7BBFC9A4" w14:textId="519EA001" w:rsidR="00046D5E" w:rsidRPr="00B70A81" w:rsidRDefault="00046D5E" w:rsidP="00B70A81">
            <w:pPr>
              <w:textAlignment w:val="baseline"/>
              <w:rPr>
                <w:rFonts w:eastAsia="Times New Roman" w:cs="Arial"/>
                <w:lang w:eastAsia="en-GB"/>
              </w:rPr>
            </w:pPr>
          </w:p>
        </w:tc>
      </w:tr>
      <w:tr w:rsidR="00B70A81" w:rsidRPr="00B70A81" w14:paraId="62FD0FFB" w14:textId="77777777" w:rsidTr="00773CF1">
        <w:trPr>
          <w:trHeight w:val="525"/>
        </w:trPr>
        <w:tc>
          <w:tcPr>
            <w:tcW w:w="10182" w:type="dxa"/>
            <w:hideMark/>
          </w:tcPr>
          <w:p w14:paraId="2A6A101E"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Profession: </w:t>
            </w:r>
          </w:p>
          <w:p w14:paraId="41F91C99"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0CCB0149"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tc>
      </w:tr>
      <w:tr w:rsidR="00B70A81" w:rsidRPr="00B70A81" w14:paraId="46C6E824" w14:textId="77777777" w:rsidTr="00773CF1">
        <w:trPr>
          <w:trHeight w:val="525"/>
        </w:trPr>
        <w:tc>
          <w:tcPr>
            <w:tcW w:w="10182" w:type="dxa"/>
            <w:hideMark/>
          </w:tcPr>
          <w:p w14:paraId="4A876A5E"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Current Role: </w:t>
            </w:r>
          </w:p>
          <w:p w14:paraId="48087030"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06C4CBB1"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tc>
      </w:tr>
      <w:tr w:rsidR="00B70A81" w:rsidRPr="00B70A81" w14:paraId="57D66401" w14:textId="77777777" w:rsidTr="00773CF1">
        <w:trPr>
          <w:trHeight w:val="525"/>
        </w:trPr>
        <w:tc>
          <w:tcPr>
            <w:tcW w:w="10182" w:type="dxa"/>
            <w:hideMark/>
          </w:tcPr>
          <w:p w14:paraId="57C498AD" w14:textId="1C8D25C4"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xml:space="preserve">Current </w:t>
            </w:r>
            <w:r w:rsidR="008A2E0A">
              <w:rPr>
                <w:rFonts w:eastAsia="Times New Roman" w:cs="Arial"/>
                <w:lang w:eastAsia="en-GB"/>
              </w:rPr>
              <w:t>g</w:t>
            </w:r>
            <w:r w:rsidRPr="00B70A81">
              <w:rPr>
                <w:rFonts w:eastAsia="Times New Roman" w:cs="Arial"/>
                <w:lang w:eastAsia="en-GB"/>
              </w:rPr>
              <w:t>rade/</w:t>
            </w:r>
            <w:r w:rsidR="008A2E0A">
              <w:rPr>
                <w:rFonts w:eastAsia="Times New Roman" w:cs="Arial"/>
                <w:lang w:eastAsia="en-GB"/>
              </w:rPr>
              <w:t>b</w:t>
            </w:r>
            <w:r w:rsidRPr="00B70A81">
              <w:rPr>
                <w:rFonts w:eastAsia="Times New Roman" w:cs="Arial"/>
                <w:lang w:eastAsia="en-GB"/>
              </w:rPr>
              <w:t>and</w:t>
            </w:r>
            <w:r w:rsidR="008A2E0A">
              <w:rPr>
                <w:rFonts w:eastAsia="Times New Roman" w:cs="Arial"/>
                <w:lang w:eastAsia="en-GB"/>
              </w:rPr>
              <w:t xml:space="preserve"> or year of training</w:t>
            </w:r>
            <w:r w:rsidRPr="00B70A81">
              <w:rPr>
                <w:rFonts w:eastAsia="Times New Roman" w:cs="Arial"/>
                <w:lang w:eastAsia="en-GB"/>
              </w:rPr>
              <w:t>: </w:t>
            </w:r>
          </w:p>
          <w:p w14:paraId="2C21F865" w14:textId="6552C19A"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w:t>
            </w:r>
            <w:r w:rsidRPr="00B70A81">
              <w:rPr>
                <w:rFonts w:eastAsia="Times New Roman" w:cs="Arial"/>
                <w:i/>
                <w:iCs/>
                <w:lang w:eastAsia="en-GB"/>
              </w:rPr>
              <w:t>Please state your exact salary / banding</w:t>
            </w:r>
            <w:r w:rsidR="008A2E0A">
              <w:rPr>
                <w:rFonts w:eastAsia="Times New Roman" w:cs="Arial"/>
                <w:i/>
                <w:iCs/>
                <w:lang w:eastAsia="en-GB"/>
              </w:rPr>
              <w:t xml:space="preserve"> or if in training, which year you are in</w:t>
            </w:r>
            <w:r w:rsidRPr="00B70A81">
              <w:rPr>
                <w:rFonts w:eastAsia="Times New Roman" w:cs="Arial"/>
                <w:lang w:eastAsia="en-GB"/>
              </w:rPr>
              <w:t>) </w:t>
            </w:r>
          </w:p>
          <w:p w14:paraId="2E430279"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5BC2B63F"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tc>
      </w:tr>
      <w:tr w:rsidR="008604B4" w:rsidRPr="00B70A81" w14:paraId="246C105D" w14:textId="77777777" w:rsidTr="00773CF1">
        <w:trPr>
          <w:trHeight w:val="525"/>
        </w:trPr>
        <w:tc>
          <w:tcPr>
            <w:tcW w:w="10182" w:type="dxa"/>
          </w:tcPr>
          <w:p w14:paraId="68367197" w14:textId="77777777" w:rsidR="008604B4" w:rsidRDefault="008604B4" w:rsidP="00B70A81">
            <w:pPr>
              <w:textAlignment w:val="baseline"/>
              <w:rPr>
                <w:rFonts w:eastAsia="Times New Roman" w:cs="Arial"/>
                <w:lang w:eastAsia="en-GB"/>
              </w:rPr>
            </w:pPr>
            <w:r>
              <w:rPr>
                <w:rFonts w:eastAsia="Times New Roman" w:cs="Arial"/>
                <w:lang w:eastAsia="en-GB"/>
              </w:rPr>
              <w:t>Do you hold the right to work in the UK? (Yes/No)</w:t>
            </w:r>
          </w:p>
          <w:p w14:paraId="11EA5FF4" w14:textId="77777777" w:rsidR="008604B4" w:rsidRDefault="008604B4" w:rsidP="00B70A81">
            <w:pPr>
              <w:textAlignment w:val="baseline"/>
              <w:rPr>
                <w:rFonts w:eastAsia="Times New Roman" w:cs="Arial"/>
                <w:lang w:eastAsia="en-GB"/>
              </w:rPr>
            </w:pPr>
          </w:p>
          <w:p w14:paraId="0997ED02" w14:textId="0BB09FAD" w:rsidR="008604B4" w:rsidRPr="00B70A81" w:rsidRDefault="008604B4" w:rsidP="00B70A81">
            <w:pPr>
              <w:textAlignment w:val="baseline"/>
              <w:rPr>
                <w:rFonts w:eastAsia="Times New Roman" w:cs="Arial"/>
                <w:lang w:eastAsia="en-GB"/>
              </w:rPr>
            </w:pPr>
          </w:p>
        </w:tc>
      </w:tr>
      <w:tr w:rsidR="00B70A81" w:rsidRPr="00B70A81" w14:paraId="3B050A18" w14:textId="77777777" w:rsidTr="00773CF1">
        <w:trPr>
          <w:trHeight w:val="540"/>
        </w:trPr>
        <w:tc>
          <w:tcPr>
            <w:tcW w:w="10182" w:type="dxa"/>
            <w:hideMark/>
          </w:tcPr>
          <w:p w14:paraId="56C76163"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Current Employer: </w:t>
            </w:r>
          </w:p>
          <w:p w14:paraId="39F009CD"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5D2DA44D" w14:textId="3BDECACC"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tc>
      </w:tr>
      <w:tr w:rsidR="00B70A81" w:rsidRPr="00B70A81" w14:paraId="0264958D" w14:textId="77777777" w:rsidTr="00773CF1">
        <w:trPr>
          <w:trHeight w:val="540"/>
        </w:trPr>
        <w:tc>
          <w:tcPr>
            <w:tcW w:w="10182" w:type="dxa"/>
            <w:hideMark/>
          </w:tcPr>
          <w:p w14:paraId="4B6118AE"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lastRenderedPageBreak/>
              <w:t>Lead Employer (if applicable): </w:t>
            </w:r>
          </w:p>
          <w:p w14:paraId="66FC9C82"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040D0424"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tc>
      </w:tr>
      <w:tr w:rsidR="004E6E98" w:rsidRPr="00B70A81" w14:paraId="1E42A814" w14:textId="77777777" w:rsidTr="00773CF1">
        <w:trPr>
          <w:trHeight w:val="540"/>
        </w:trPr>
        <w:tc>
          <w:tcPr>
            <w:tcW w:w="10182" w:type="dxa"/>
            <w:hideMark/>
          </w:tcPr>
          <w:p w14:paraId="2422B395" w14:textId="77777777" w:rsidR="004E6E98" w:rsidRDefault="004E6E98" w:rsidP="004E6E98">
            <w:pPr>
              <w:textAlignment w:val="baseline"/>
              <w:rPr>
                <w:rFonts w:eastAsia="Times New Roman" w:cs="Arial"/>
                <w:lang w:eastAsia="en-GB"/>
              </w:rPr>
            </w:pPr>
            <w:r w:rsidRPr="00B70A81">
              <w:rPr>
                <w:rFonts w:eastAsia="Times New Roman" w:cs="Arial"/>
                <w:lang w:eastAsia="en-GB"/>
              </w:rPr>
              <w:t>Please provide HR contact details for current employer (or lead employer): </w:t>
            </w:r>
          </w:p>
          <w:p w14:paraId="36BA060C" w14:textId="77777777" w:rsidR="004E6E98" w:rsidRDefault="004E6E98" w:rsidP="004E6E98">
            <w:pPr>
              <w:textAlignment w:val="baseline"/>
              <w:rPr>
                <w:rFonts w:eastAsia="Times New Roman" w:cs="Arial"/>
                <w:lang w:eastAsia="en-GB"/>
              </w:rPr>
            </w:pPr>
          </w:p>
          <w:p w14:paraId="634B486C" w14:textId="77777777" w:rsidR="004E6E98" w:rsidRDefault="004E6E98" w:rsidP="004E6E98">
            <w:pPr>
              <w:textAlignment w:val="baseline"/>
              <w:rPr>
                <w:rFonts w:eastAsia="Times New Roman" w:cs="Arial"/>
                <w:lang w:eastAsia="en-GB"/>
              </w:rPr>
            </w:pPr>
          </w:p>
          <w:p w14:paraId="4FCA4840" w14:textId="1986CBF5" w:rsidR="004E6E98" w:rsidRPr="00B70A81" w:rsidRDefault="004E6E98" w:rsidP="004E6E98">
            <w:pPr>
              <w:textAlignment w:val="baseline"/>
              <w:rPr>
                <w:rFonts w:ascii="Segoe UI" w:eastAsia="Times New Roman" w:hAnsi="Segoe UI" w:cs="Segoe UI"/>
                <w:sz w:val="18"/>
                <w:szCs w:val="18"/>
                <w:lang w:eastAsia="en-GB"/>
              </w:rPr>
            </w:pPr>
          </w:p>
        </w:tc>
      </w:tr>
    </w:tbl>
    <w:bookmarkEnd w:id="2"/>
    <w:p w14:paraId="0C5AF70F" w14:textId="3C701510" w:rsidR="00B70A81" w:rsidRDefault="00B70A81" w:rsidP="00B70A81">
      <w:pPr>
        <w:pStyle w:val="Heading2"/>
      </w:pPr>
      <w:r>
        <w:t>Section B – Suitability</w:t>
      </w:r>
    </w:p>
    <w:tbl>
      <w:tblPr>
        <w:tblStyle w:val="TableGrid"/>
        <w:tblW w:w="10182" w:type="dxa"/>
        <w:tblLook w:val="04A0" w:firstRow="1" w:lastRow="0" w:firstColumn="1" w:lastColumn="0" w:noHBand="0" w:noVBand="1"/>
      </w:tblPr>
      <w:tblGrid>
        <w:gridCol w:w="10182"/>
      </w:tblGrid>
      <w:tr w:rsidR="00B70A81" w:rsidRPr="00B70A81" w14:paraId="1495D18C" w14:textId="77777777" w:rsidTr="00773CF1">
        <w:trPr>
          <w:trHeight w:val="1995"/>
        </w:trPr>
        <w:tc>
          <w:tcPr>
            <w:tcW w:w="10182" w:type="dxa"/>
            <w:hideMark/>
          </w:tcPr>
          <w:p w14:paraId="5022D39D"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631CFB6F"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b/>
                <w:bCs/>
                <w:lang w:eastAsia="en-GB"/>
              </w:rPr>
              <w:t>Please explain your motivation for applying for the fellowship and describe your suitability </w:t>
            </w:r>
            <w:r w:rsidRPr="00B70A81">
              <w:rPr>
                <w:rFonts w:eastAsia="Times New Roman" w:cs="Arial"/>
                <w:lang w:eastAsia="en-GB"/>
              </w:rPr>
              <w:t>(max 300 words): </w:t>
            </w:r>
          </w:p>
          <w:p w14:paraId="69E6C383"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54E771E6"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4E096151"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58E73551"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38F55CE9"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37FA337B"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tc>
      </w:tr>
      <w:tr w:rsidR="00B70A81" w:rsidRPr="00B70A81" w14:paraId="6D03A1BD" w14:textId="77777777" w:rsidTr="00773CF1">
        <w:trPr>
          <w:trHeight w:val="1995"/>
        </w:trPr>
        <w:tc>
          <w:tcPr>
            <w:tcW w:w="10182" w:type="dxa"/>
            <w:hideMark/>
          </w:tcPr>
          <w:p w14:paraId="5294B5DC"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251EEDAB" w14:textId="0A6C610E"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b/>
                <w:bCs/>
                <w:lang w:eastAsia="en-GB"/>
              </w:rPr>
              <w:t xml:space="preserve">If you </w:t>
            </w:r>
            <w:r w:rsidR="00C342D8">
              <w:rPr>
                <w:rFonts w:eastAsia="Times New Roman" w:cs="Arial"/>
                <w:b/>
                <w:bCs/>
                <w:lang w:eastAsia="en-GB"/>
              </w:rPr>
              <w:t>were</w:t>
            </w:r>
            <w:r w:rsidRPr="00B70A81">
              <w:rPr>
                <w:rFonts w:eastAsia="Times New Roman" w:cs="Arial"/>
                <w:b/>
                <w:bCs/>
                <w:lang w:eastAsia="en-GB"/>
              </w:rPr>
              <w:t xml:space="preserve"> successful</w:t>
            </w:r>
            <w:r w:rsidR="00A70B38">
              <w:rPr>
                <w:rFonts w:eastAsia="Times New Roman" w:cs="Arial"/>
                <w:b/>
                <w:bCs/>
                <w:lang w:eastAsia="en-GB"/>
              </w:rPr>
              <w:t>,</w:t>
            </w:r>
            <w:r w:rsidRPr="00B70A81">
              <w:rPr>
                <w:rFonts w:eastAsia="Times New Roman" w:cs="Arial"/>
                <w:b/>
                <w:bCs/>
                <w:lang w:eastAsia="en-GB"/>
              </w:rPr>
              <w:t xml:space="preserve"> please describe what you would aim to get out of the fellowship experience and how you would apply that experience, both personally and for the benefit of your organisation </w:t>
            </w:r>
            <w:r w:rsidRPr="00B70A81">
              <w:rPr>
                <w:rFonts w:eastAsia="Times New Roman" w:cs="Arial"/>
                <w:lang w:eastAsia="en-GB"/>
              </w:rPr>
              <w:t>(max 300 words)</w:t>
            </w:r>
          </w:p>
          <w:p w14:paraId="2E9087CC"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79B66C4E"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6665EC50"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6F279C31"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5D9FE98D"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5ACFB9D6"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6E192AFE"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569353D3"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tc>
      </w:tr>
      <w:tr w:rsidR="00657AD6" w:rsidRPr="00B70A81" w14:paraId="308CAE42" w14:textId="77777777" w:rsidTr="00773CF1">
        <w:trPr>
          <w:trHeight w:val="1995"/>
        </w:trPr>
        <w:tc>
          <w:tcPr>
            <w:tcW w:w="10182" w:type="dxa"/>
            <w:hideMark/>
          </w:tcPr>
          <w:p w14:paraId="64A5B0D9" w14:textId="77777777" w:rsidR="00657AD6" w:rsidRPr="00B70A81" w:rsidRDefault="00657AD6" w:rsidP="00530EB4">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135554EB" w14:textId="77777777" w:rsidR="00657AD6" w:rsidRDefault="00657AD6" w:rsidP="00657AD6">
            <w:pPr>
              <w:textAlignment w:val="baseline"/>
              <w:rPr>
                <w:rFonts w:eastAsia="Times New Roman" w:cs="Arial"/>
                <w:lang w:eastAsia="en-GB"/>
              </w:rPr>
            </w:pPr>
            <w:r w:rsidRPr="00244D8E">
              <w:rPr>
                <w:rFonts w:eastAsia="Times New Roman" w:cs="Arial"/>
                <w:b/>
                <w:bCs/>
                <w:lang w:eastAsia="en-GB"/>
              </w:rPr>
              <w:t xml:space="preserve">Please describe how you have contributed to addressing health inequalities in your </w:t>
            </w:r>
            <w:r>
              <w:rPr>
                <w:rFonts w:eastAsia="Times New Roman" w:cs="Arial"/>
                <w:b/>
                <w:bCs/>
                <w:lang w:eastAsia="en-GB"/>
              </w:rPr>
              <w:t>professional role</w:t>
            </w:r>
            <w:r>
              <w:rPr>
                <w:rFonts w:eastAsia="Times New Roman" w:cs="Arial"/>
                <w:lang w:eastAsia="en-GB"/>
              </w:rPr>
              <w:t xml:space="preserve"> (max 300 words):</w:t>
            </w:r>
          </w:p>
          <w:p w14:paraId="6071A496" w14:textId="77777777" w:rsidR="00657AD6" w:rsidRPr="00B70A81" w:rsidRDefault="00657AD6" w:rsidP="00530EB4">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02C3E9D5" w14:textId="77777777" w:rsidR="00657AD6" w:rsidRPr="00B70A81" w:rsidRDefault="00657AD6" w:rsidP="00530EB4">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30EE53F7" w14:textId="77777777" w:rsidR="00657AD6" w:rsidRPr="00B70A81" w:rsidRDefault="00657AD6" w:rsidP="00530EB4">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4217FE6E" w14:textId="77777777" w:rsidR="00657AD6" w:rsidRPr="00B70A81" w:rsidRDefault="00657AD6" w:rsidP="00530EB4">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2D888852" w14:textId="77777777" w:rsidR="00657AD6" w:rsidRPr="00B70A81" w:rsidRDefault="00657AD6" w:rsidP="00530EB4">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69E27AC4" w14:textId="77777777" w:rsidR="00657AD6" w:rsidRPr="00B70A81" w:rsidRDefault="00657AD6" w:rsidP="00530EB4">
            <w:pPr>
              <w:textAlignment w:val="baseline"/>
              <w:rPr>
                <w:rFonts w:ascii="Segoe UI" w:eastAsia="Times New Roman" w:hAnsi="Segoe UI" w:cs="Segoe UI"/>
                <w:sz w:val="18"/>
                <w:szCs w:val="18"/>
                <w:lang w:eastAsia="en-GB"/>
              </w:rPr>
            </w:pPr>
            <w:r w:rsidRPr="00B70A81">
              <w:rPr>
                <w:rFonts w:eastAsia="Times New Roman" w:cs="Arial"/>
                <w:lang w:eastAsia="en-GB"/>
              </w:rPr>
              <w:t> </w:t>
            </w:r>
          </w:p>
        </w:tc>
      </w:tr>
    </w:tbl>
    <w:p w14:paraId="0F5BE698" w14:textId="77777777" w:rsidR="00B70A81" w:rsidRPr="00B70A81" w:rsidRDefault="00B70A81" w:rsidP="00B70A81"/>
    <w:p w14:paraId="56823E02" w14:textId="4B68C158" w:rsidR="00B70A81" w:rsidRDefault="00B70A81" w:rsidP="00B70A81">
      <w:pPr>
        <w:pStyle w:val="Heading2"/>
      </w:pPr>
      <w:r>
        <w:t>Section C – Academic and Service Experience</w:t>
      </w:r>
    </w:p>
    <w:tbl>
      <w:tblPr>
        <w:tblStyle w:val="TableGrid"/>
        <w:tblW w:w="10182" w:type="dxa"/>
        <w:tblLook w:val="04A0" w:firstRow="1" w:lastRow="0" w:firstColumn="1" w:lastColumn="0" w:noHBand="0" w:noVBand="1"/>
      </w:tblPr>
      <w:tblGrid>
        <w:gridCol w:w="10182"/>
      </w:tblGrid>
      <w:tr w:rsidR="00657AD6" w:rsidRPr="00B70A81" w14:paraId="763C7DCC" w14:textId="77777777" w:rsidTr="00773CF1">
        <w:trPr>
          <w:trHeight w:val="1995"/>
        </w:trPr>
        <w:tc>
          <w:tcPr>
            <w:tcW w:w="10182" w:type="dxa"/>
            <w:hideMark/>
          </w:tcPr>
          <w:p w14:paraId="42E7B9F9" w14:textId="77777777" w:rsidR="00657AD6" w:rsidRPr="00B70A81" w:rsidRDefault="00657AD6" w:rsidP="00530EB4">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4ED65927" w14:textId="657F6717" w:rsidR="00657AD6" w:rsidRPr="00B70A81" w:rsidRDefault="00657AD6" w:rsidP="00530EB4">
            <w:pPr>
              <w:textAlignment w:val="baseline"/>
              <w:rPr>
                <w:rFonts w:ascii="Segoe UI" w:eastAsia="Times New Roman" w:hAnsi="Segoe UI" w:cs="Segoe UI"/>
                <w:sz w:val="18"/>
                <w:szCs w:val="18"/>
                <w:lang w:eastAsia="en-GB"/>
              </w:rPr>
            </w:pPr>
            <w:r w:rsidRPr="3AA065A9">
              <w:rPr>
                <w:rFonts w:eastAsia="Times New Roman" w:cs="Arial"/>
                <w:b/>
                <w:bCs/>
                <w:lang w:eastAsia="en-GB"/>
              </w:rPr>
              <w:t>Other than your bachelor's degree and/or primary clinical qualification, please outline</w:t>
            </w:r>
            <w:r>
              <w:rPr>
                <w:rFonts w:eastAsia="Times New Roman" w:cs="Arial"/>
                <w:b/>
                <w:bCs/>
                <w:lang w:eastAsia="en-GB"/>
              </w:rPr>
              <w:t xml:space="preserve"> any further development (</w:t>
            </w:r>
            <w:proofErr w:type="gramStart"/>
            <w:r>
              <w:rPr>
                <w:rFonts w:eastAsia="Times New Roman" w:cs="Arial"/>
                <w:b/>
                <w:bCs/>
                <w:lang w:eastAsia="en-GB"/>
              </w:rPr>
              <w:t>e.g.</w:t>
            </w:r>
            <w:proofErr w:type="gramEnd"/>
            <w:r>
              <w:rPr>
                <w:rFonts w:eastAsia="Times New Roman" w:cs="Arial"/>
                <w:b/>
                <w:bCs/>
                <w:lang w:eastAsia="en-GB"/>
              </w:rPr>
              <w:t xml:space="preserve"> CPD, </w:t>
            </w:r>
            <w:r w:rsidR="00D2306E">
              <w:rPr>
                <w:rFonts w:eastAsia="Times New Roman" w:cs="Arial"/>
                <w:b/>
                <w:bCs/>
                <w:lang w:eastAsia="en-GB"/>
              </w:rPr>
              <w:t>q</w:t>
            </w:r>
            <w:r w:rsidR="00D2306E">
              <w:rPr>
                <w:rFonts w:eastAsia="Times New Roman"/>
                <w:b/>
                <w:bCs/>
                <w:lang w:eastAsia="en-GB"/>
              </w:rPr>
              <w:t xml:space="preserve">ualifications, </w:t>
            </w:r>
            <w:r w:rsidR="00C7063F">
              <w:rPr>
                <w:rFonts w:eastAsia="Times New Roman" w:cs="Arial"/>
                <w:b/>
                <w:bCs/>
                <w:lang w:eastAsia="en-GB"/>
              </w:rPr>
              <w:t>d</w:t>
            </w:r>
            <w:r w:rsidR="00C7063F">
              <w:rPr>
                <w:rFonts w:eastAsia="Times New Roman"/>
                <w:b/>
                <w:bCs/>
                <w:lang w:eastAsia="en-GB"/>
              </w:rPr>
              <w:t>iplomas, degrees</w:t>
            </w:r>
            <w:r>
              <w:rPr>
                <w:rFonts w:eastAsia="Times New Roman" w:cs="Arial"/>
                <w:b/>
                <w:bCs/>
                <w:lang w:eastAsia="en-GB"/>
              </w:rPr>
              <w:t xml:space="preserve">, etc) you may have undertaken and how it will </w:t>
            </w:r>
            <w:r w:rsidRPr="00B70A81">
              <w:rPr>
                <w:rFonts w:eastAsia="Times New Roman" w:cs="Arial"/>
                <w:b/>
                <w:bCs/>
                <w:lang w:eastAsia="en-GB"/>
              </w:rPr>
              <w:t>help you if your fellowship application is successfu</w:t>
            </w:r>
            <w:r>
              <w:rPr>
                <w:rFonts w:eastAsia="Times New Roman" w:cs="Arial"/>
                <w:b/>
                <w:bCs/>
                <w:lang w:eastAsia="en-GB"/>
              </w:rPr>
              <w:t xml:space="preserve">l </w:t>
            </w:r>
            <w:r>
              <w:rPr>
                <w:rFonts w:eastAsia="Times New Roman" w:cs="Arial"/>
                <w:lang w:eastAsia="en-GB"/>
              </w:rPr>
              <w:t>(</w:t>
            </w:r>
            <w:r w:rsidRPr="43E37A2E">
              <w:rPr>
                <w:rFonts w:eastAsia="Times New Roman" w:cs="Arial"/>
                <w:lang w:eastAsia="en-GB"/>
              </w:rPr>
              <w:t>300</w:t>
            </w:r>
            <w:r>
              <w:rPr>
                <w:rFonts w:eastAsia="Times New Roman" w:cs="Arial"/>
                <w:lang w:eastAsia="en-GB"/>
              </w:rPr>
              <w:t xml:space="preserve"> words)</w:t>
            </w:r>
            <w:r w:rsidRPr="3AA065A9">
              <w:rPr>
                <w:rFonts w:eastAsia="Times New Roman" w:cs="Arial"/>
                <w:b/>
                <w:bCs/>
                <w:lang w:eastAsia="en-GB"/>
              </w:rPr>
              <w:t>.</w:t>
            </w:r>
            <w:r w:rsidRPr="3AA065A9">
              <w:rPr>
                <w:rFonts w:eastAsia="Times New Roman" w:cs="Arial"/>
                <w:lang w:eastAsia="en-GB"/>
              </w:rPr>
              <w:t> </w:t>
            </w:r>
          </w:p>
          <w:p w14:paraId="102702E4" w14:textId="77777777" w:rsidR="00657AD6" w:rsidRPr="00B70A81" w:rsidRDefault="00657AD6" w:rsidP="00530EB4">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43A69083" w14:textId="77777777" w:rsidR="00657AD6" w:rsidRPr="00B70A81" w:rsidRDefault="00657AD6" w:rsidP="00530EB4">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6802C775" w14:textId="77777777" w:rsidR="00657AD6" w:rsidRPr="00B70A81" w:rsidRDefault="00657AD6" w:rsidP="00530EB4">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4DAAB37D" w14:textId="77777777" w:rsidR="00657AD6" w:rsidRPr="00B70A81" w:rsidRDefault="00657AD6" w:rsidP="00530EB4">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28B4900A" w14:textId="77777777" w:rsidR="00657AD6" w:rsidRPr="00B70A81" w:rsidRDefault="00657AD6" w:rsidP="00530EB4">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32068A01" w14:textId="77777777" w:rsidR="00657AD6" w:rsidRPr="00B70A81" w:rsidRDefault="00657AD6" w:rsidP="00530EB4">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3FE90EF2" w14:textId="77777777" w:rsidR="00657AD6" w:rsidRPr="00B70A81" w:rsidRDefault="00657AD6" w:rsidP="00530EB4">
            <w:pPr>
              <w:textAlignment w:val="baseline"/>
              <w:rPr>
                <w:rFonts w:ascii="Segoe UI" w:eastAsia="Times New Roman" w:hAnsi="Segoe UI" w:cs="Segoe UI"/>
                <w:sz w:val="18"/>
                <w:szCs w:val="18"/>
                <w:lang w:eastAsia="en-GB"/>
              </w:rPr>
            </w:pPr>
            <w:r w:rsidRPr="00B70A81">
              <w:rPr>
                <w:rFonts w:eastAsia="Times New Roman" w:cs="Arial"/>
                <w:lang w:eastAsia="en-GB"/>
              </w:rPr>
              <w:lastRenderedPageBreak/>
              <w:t> </w:t>
            </w:r>
          </w:p>
          <w:p w14:paraId="6AEF37CC" w14:textId="77777777" w:rsidR="00657AD6" w:rsidRPr="00B70A81" w:rsidRDefault="00657AD6" w:rsidP="00530EB4">
            <w:pPr>
              <w:textAlignment w:val="baseline"/>
              <w:rPr>
                <w:rFonts w:ascii="Segoe UI" w:eastAsia="Times New Roman" w:hAnsi="Segoe UI" w:cs="Segoe UI"/>
                <w:sz w:val="18"/>
                <w:szCs w:val="18"/>
                <w:lang w:eastAsia="en-GB"/>
              </w:rPr>
            </w:pPr>
            <w:r w:rsidRPr="00B70A81">
              <w:rPr>
                <w:rFonts w:eastAsia="Times New Roman" w:cs="Arial"/>
                <w:lang w:eastAsia="en-GB"/>
              </w:rPr>
              <w:t> </w:t>
            </w:r>
          </w:p>
        </w:tc>
      </w:tr>
      <w:tr w:rsidR="00B70A81" w:rsidRPr="00B70A81" w14:paraId="1A4E727E" w14:textId="77777777" w:rsidTr="00773CF1">
        <w:trPr>
          <w:trHeight w:val="1995"/>
        </w:trPr>
        <w:tc>
          <w:tcPr>
            <w:tcW w:w="10182" w:type="dxa"/>
            <w:hideMark/>
          </w:tcPr>
          <w:p w14:paraId="00B36105"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lastRenderedPageBreak/>
              <w:t> </w:t>
            </w:r>
          </w:p>
          <w:p w14:paraId="70C13ED7" w14:textId="75806135" w:rsidR="00C36FEA" w:rsidRPr="00B70A81" w:rsidRDefault="00C36FEA" w:rsidP="00C36FEA">
            <w:pPr>
              <w:textAlignment w:val="baseline"/>
              <w:rPr>
                <w:rFonts w:ascii="Segoe UI" w:eastAsia="Times New Roman" w:hAnsi="Segoe UI" w:cs="Segoe UI"/>
                <w:sz w:val="18"/>
                <w:szCs w:val="18"/>
                <w:lang w:eastAsia="en-GB"/>
              </w:rPr>
            </w:pPr>
            <w:r w:rsidRPr="00B70A81">
              <w:rPr>
                <w:rFonts w:eastAsia="Times New Roman" w:cs="Arial"/>
                <w:b/>
                <w:bCs/>
                <w:lang w:eastAsia="en-GB"/>
              </w:rPr>
              <w:t>Please list any</w:t>
            </w:r>
            <w:r>
              <w:rPr>
                <w:rFonts w:eastAsia="Times New Roman" w:cs="Arial"/>
                <w:b/>
                <w:bCs/>
                <w:lang w:eastAsia="en-GB"/>
              </w:rPr>
              <w:t xml:space="preserve"> academic accomplishments (</w:t>
            </w:r>
            <w:proofErr w:type="gramStart"/>
            <w:r>
              <w:rPr>
                <w:rFonts w:eastAsia="Times New Roman" w:cs="Arial"/>
                <w:b/>
                <w:bCs/>
                <w:lang w:eastAsia="en-GB"/>
              </w:rPr>
              <w:t>e.g.</w:t>
            </w:r>
            <w:proofErr w:type="gramEnd"/>
            <w:r w:rsidRPr="00B70A81">
              <w:rPr>
                <w:rFonts w:eastAsia="Times New Roman" w:cs="Arial"/>
                <w:b/>
                <w:bCs/>
                <w:lang w:eastAsia="en-GB"/>
              </w:rPr>
              <w:t xml:space="preserve"> </w:t>
            </w:r>
            <w:r>
              <w:rPr>
                <w:rFonts w:eastAsia="Times New Roman" w:cs="Arial"/>
                <w:b/>
                <w:bCs/>
                <w:lang w:eastAsia="en-GB"/>
              </w:rPr>
              <w:t>research, education and training, publications, scholarships/bursaries, awards/prizes, etc)</w:t>
            </w:r>
            <w:r w:rsidRPr="00B70A81">
              <w:rPr>
                <w:rFonts w:eastAsia="Times New Roman" w:cs="Arial"/>
                <w:b/>
                <w:bCs/>
                <w:lang w:eastAsia="en-GB"/>
              </w:rPr>
              <w:t>.</w:t>
            </w:r>
            <w:r w:rsidRPr="00B70A81">
              <w:rPr>
                <w:rFonts w:eastAsia="Times New Roman" w:cs="Arial"/>
                <w:lang w:eastAsia="en-GB"/>
              </w:rPr>
              <w:t> </w:t>
            </w:r>
          </w:p>
          <w:p w14:paraId="4094B611" w14:textId="77777777" w:rsidR="00C36FEA" w:rsidRPr="00B70A81" w:rsidRDefault="00C36FEA" w:rsidP="00C36FEA">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468CEC6B"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27569C9D"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40C30169"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1419F2D6"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4285BF7A"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200F8CF4" w14:textId="77777777" w:rsidR="00B70A81" w:rsidRDefault="00B70A81" w:rsidP="00B70A81">
            <w:pPr>
              <w:textAlignment w:val="baseline"/>
              <w:rPr>
                <w:rFonts w:eastAsia="Times New Roman" w:cs="Arial"/>
                <w:lang w:eastAsia="en-GB"/>
              </w:rPr>
            </w:pPr>
            <w:r w:rsidRPr="00B70A81">
              <w:rPr>
                <w:rFonts w:eastAsia="Times New Roman" w:cs="Arial"/>
                <w:lang w:eastAsia="en-GB"/>
              </w:rPr>
              <w:t> </w:t>
            </w:r>
          </w:p>
          <w:p w14:paraId="034A35D4" w14:textId="77777777" w:rsidR="00B21F7C" w:rsidRDefault="00B21F7C" w:rsidP="00B70A81">
            <w:pPr>
              <w:textAlignment w:val="baseline"/>
              <w:rPr>
                <w:rFonts w:ascii="Segoe UI" w:eastAsia="Times New Roman" w:hAnsi="Segoe UI" w:cs="Segoe UI"/>
                <w:sz w:val="18"/>
                <w:szCs w:val="18"/>
                <w:lang w:eastAsia="en-GB"/>
              </w:rPr>
            </w:pPr>
          </w:p>
          <w:p w14:paraId="7BF4FA08" w14:textId="77777777" w:rsidR="00B21F7C" w:rsidRDefault="00B21F7C" w:rsidP="00B70A81">
            <w:pPr>
              <w:textAlignment w:val="baseline"/>
              <w:rPr>
                <w:rFonts w:ascii="Segoe UI" w:eastAsia="Times New Roman" w:hAnsi="Segoe UI" w:cs="Segoe UI"/>
                <w:sz w:val="18"/>
                <w:szCs w:val="18"/>
                <w:lang w:eastAsia="en-GB"/>
              </w:rPr>
            </w:pPr>
          </w:p>
          <w:p w14:paraId="41D827C8" w14:textId="77777777" w:rsidR="00B21F7C" w:rsidRDefault="00B21F7C" w:rsidP="00B70A81">
            <w:pPr>
              <w:textAlignment w:val="baseline"/>
              <w:rPr>
                <w:rFonts w:ascii="Segoe UI" w:eastAsia="Times New Roman" w:hAnsi="Segoe UI" w:cs="Segoe UI"/>
                <w:sz w:val="18"/>
                <w:szCs w:val="18"/>
                <w:lang w:eastAsia="en-GB"/>
              </w:rPr>
            </w:pPr>
          </w:p>
          <w:p w14:paraId="3627E803" w14:textId="77777777" w:rsidR="00B21F7C" w:rsidRPr="00B70A81" w:rsidRDefault="00B21F7C" w:rsidP="00B70A81">
            <w:pPr>
              <w:textAlignment w:val="baseline"/>
              <w:rPr>
                <w:rFonts w:ascii="Segoe UI" w:eastAsia="Times New Roman" w:hAnsi="Segoe UI" w:cs="Segoe UI"/>
                <w:sz w:val="18"/>
                <w:szCs w:val="18"/>
                <w:lang w:eastAsia="en-GB"/>
              </w:rPr>
            </w:pPr>
          </w:p>
          <w:p w14:paraId="0F9F3A1F"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6A8563B1"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tc>
      </w:tr>
      <w:tr w:rsidR="00B70A81" w:rsidRPr="00B70A81" w14:paraId="011D25A1" w14:textId="77777777" w:rsidTr="00773CF1">
        <w:trPr>
          <w:trHeight w:val="1995"/>
        </w:trPr>
        <w:tc>
          <w:tcPr>
            <w:tcW w:w="10182" w:type="dxa"/>
            <w:hideMark/>
          </w:tcPr>
          <w:p w14:paraId="475567CF"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327C3CB4" w14:textId="486B8EB6"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b/>
                <w:bCs/>
                <w:lang w:eastAsia="en-GB"/>
              </w:rPr>
              <w:t>Please outline any presentations</w:t>
            </w:r>
            <w:r w:rsidR="008E7DBC">
              <w:rPr>
                <w:rFonts w:eastAsia="Times New Roman" w:cs="Arial"/>
                <w:b/>
                <w:bCs/>
                <w:lang w:eastAsia="en-GB"/>
              </w:rPr>
              <w:t xml:space="preserve"> (oral or poster)</w:t>
            </w:r>
            <w:r w:rsidRPr="00B70A81">
              <w:rPr>
                <w:rFonts w:eastAsia="Times New Roman" w:cs="Arial"/>
                <w:b/>
                <w:bCs/>
                <w:lang w:eastAsia="en-GB"/>
              </w:rPr>
              <w:t> you have given</w:t>
            </w:r>
            <w:r w:rsidR="008603CE">
              <w:rPr>
                <w:rFonts w:eastAsia="Times New Roman" w:cs="Arial"/>
                <w:b/>
                <w:bCs/>
                <w:lang w:eastAsia="en-GB"/>
              </w:rPr>
              <w:t xml:space="preserve"> to groups of individuals</w:t>
            </w:r>
            <w:r w:rsidRPr="00B70A81">
              <w:rPr>
                <w:rFonts w:eastAsia="Times New Roman" w:cs="Arial"/>
                <w:b/>
                <w:bCs/>
                <w:lang w:eastAsia="en-GB"/>
              </w:rPr>
              <w:t> and</w:t>
            </w:r>
            <w:r w:rsidR="008E7DBC">
              <w:rPr>
                <w:rFonts w:eastAsia="Times New Roman" w:cs="Arial"/>
                <w:b/>
                <w:bCs/>
                <w:lang w:eastAsia="en-GB"/>
              </w:rPr>
              <w:t xml:space="preserve"> explain</w:t>
            </w:r>
            <w:r w:rsidR="00C86D0E">
              <w:rPr>
                <w:rFonts w:eastAsia="Times New Roman" w:cs="Arial"/>
                <w:b/>
                <w:bCs/>
                <w:lang w:eastAsia="en-GB"/>
              </w:rPr>
              <w:t xml:space="preserve"> the format and setting</w:t>
            </w:r>
            <w:r w:rsidR="00A92400">
              <w:rPr>
                <w:rFonts w:eastAsia="Times New Roman" w:cs="Arial"/>
                <w:b/>
                <w:bCs/>
                <w:lang w:eastAsia="en-GB"/>
              </w:rPr>
              <w:t xml:space="preserve"> </w:t>
            </w:r>
            <w:r w:rsidR="00A92400">
              <w:rPr>
                <w:rFonts w:eastAsia="Times New Roman" w:cs="Arial"/>
                <w:lang w:eastAsia="en-GB"/>
              </w:rPr>
              <w:t>(</w:t>
            </w:r>
            <w:r w:rsidR="79BB80BF" w:rsidRPr="43E37A2E">
              <w:rPr>
                <w:rFonts w:eastAsia="Times New Roman" w:cs="Arial"/>
                <w:lang w:eastAsia="en-GB"/>
              </w:rPr>
              <w:t>200</w:t>
            </w:r>
            <w:r w:rsidR="00A92400">
              <w:rPr>
                <w:rFonts w:eastAsia="Times New Roman" w:cs="Arial"/>
                <w:lang w:eastAsia="en-GB"/>
              </w:rPr>
              <w:t>)</w:t>
            </w:r>
            <w:r w:rsidRPr="00B70A81">
              <w:rPr>
                <w:rFonts w:eastAsia="Times New Roman" w:cs="Arial"/>
                <w:b/>
                <w:bCs/>
                <w:lang w:eastAsia="en-GB"/>
              </w:rPr>
              <w:t>.</w:t>
            </w:r>
            <w:r w:rsidRPr="00B70A81">
              <w:rPr>
                <w:rFonts w:eastAsia="Times New Roman" w:cs="Arial"/>
                <w:lang w:eastAsia="en-GB"/>
              </w:rPr>
              <w:t> </w:t>
            </w:r>
          </w:p>
          <w:p w14:paraId="63318A53"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7E94702F"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1FA0B9B5" w14:textId="77777777" w:rsidR="00B70A81" w:rsidRPr="00B70A81" w:rsidRDefault="00B70A81" w:rsidP="00B70A81">
            <w:pPr>
              <w:ind w:firstLine="720"/>
              <w:textAlignment w:val="baseline"/>
              <w:rPr>
                <w:rFonts w:ascii="Segoe UI" w:eastAsia="Times New Roman" w:hAnsi="Segoe UI" w:cs="Segoe UI"/>
                <w:sz w:val="18"/>
                <w:szCs w:val="18"/>
                <w:lang w:eastAsia="en-GB"/>
              </w:rPr>
            </w:pPr>
            <w:r w:rsidRPr="00B70A81">
              <w:rPr>
                <w:rFonts w:eastAsia="Times New Roman" w:cs="Arial"/>
                <w:lang w:eastAsia="en-GB"/>
              </w:rPr>
              <w:t> </w:t>
            </w:r>
          </w:p>
          <w:p w14:paraId="74010754" w14:textId="77777777" w:rsidR="00B70A81" w:rsidRPr="00B70A81" w:rsidRDefault="00B70A81" w:rsidP="00B70A81">
            <w:pPr>
              <w:ind w:firstLine="720"/>
              <w:textAlignment w:val="baseline"/>
              <w:rPr>
                <w:rFonts w:ascii="Segoe UI" w:eastAsia="Times New Roman" w:hAnsi="Segoe UI" w:cs="Segoe UI"/>
                <w:sz w:val="18"/>
                <w:szCs w:val="18"/>
                <w:lang w:eastAsia="en-GB"/>
              </w:rPr>
            </w:pPr>
            <w:r w:rsidRPr="00B70A81">
              <w:rPr>
                <w:rFonts w:eastAsia="Times New Roman" w:cs="Arial"/>
                <w:lang w:eastAsia="en-GB"/>
              </w:rPr>
              <w:t> </w:t>
            </w:r>
          </w:p>
          <w:p w14:paraId="668312A8" w14:textId="77777777" w:rsidR="00B70A81" w:rsidRPr="00B70A81" w:rsidRDefault="00B70A81" w:rsidP="00B70A81">
            <w:pPr>
              <w:ind w:firstLine="720"/>
              <w:textAlignment w:val="baseline"/>
              <w:rPr>
                <w:rFonts w:ascii="Segoe UI" w:eastAsia="Times New Roman" w:hAnsi="Segoe UI" w:cs="Segoe UI"/>
                <w:sz w:val="18"/>
                <w:szCs w:val="18"/>
                <w:lang w:eastAsia="en-GB"/>
              </w:rPr>
            </w:pPr>
            <w:r w:rsidRPr="00B70A81">
              <w:rPr>
                <w:rFonts w:eastAsia="Times New Roman" w:cs="Arial"/>
                <w:lang w:eastAsia="en-GB"/>
              </w:rPr>
              <w:t> </w:t>
            </w:r>
          </w:p>
          <w:p w14:paraId="795E7F37" w14:textId="6E701E1B" w:rsidR="00B70A81" w:rsidRDefault="00B70A81" w:rsidP="00C36FEA">
            <w:pPr>
              <w:textAlignment w:val="baseline"/>
              <w:rPr>
                <w:rFonts w:ascii="Segoe UI" w:eastAsia="Times New Roman" w:hAnsi="Segoe UI" w:cs="Segoe UI"/>
                <w:sz w:val="18"/>
                <w:szCs w:val="18"/>
                <w:lang w:eastAsia="en-GB"/>
              </w:rPr>
            </w:pPr>
          </w:p>
          <w:p w14:paraId="6FAD7E9A" w14:textId="77777777" w:rsidR="00B21F7C" w:rsidRDefault="00B21F7C" w:rsidP="00C36FEA">
            <w:pPr>
              <w:textAlignment w:val="baseline"/>
              <w:rPr>
                <w:rFonts w:ascii="Segoe UI" w:eastAsia="Times New Roman" w:hAnsi="Segoe UI" w:cs="Segoe UI"/>
                <w:sz w:val="18"/>
                <w:szCs w:val="18"/>
                <w:lang w:eastAsia="en-GB"/>
              </w:rPr>
            </w:pPr>
          </w:p>
          <w:p w14:paraId="1894BEDE" w14:textId="77777777" w:rsidR="00B21F7C" w:rsidRDefault="00B21F7C" w:rsidP="00C36FEA">
            <w:pPr>
              <w:textAlignment w:val="baseline"/>
              <w:rPr>
                <w:rFonts w:ascii="Segoe UI" w:eastAsia="Times New Roman" w:hAnsi="Segoe UI" w:cs="Segoe UI"/>
                <w:sz w:val="18"/>
                <w:szCs w:val="18"/>
                <w:lang w:eastAsia="en-GB"/>
              </w:rPr>
            </w:pPr>
          </w:p>
          <w:p w14:paraId="2C19E982" w14:textId="77777777" w:rsidR="00B21F7C" w:rsidRDefault="00B21F7C" w:rsidP="00C36FEA">
            <w:pPr>
              <w:textAlignment w:val="baseline"/>
              <w:rPr>
                <w:rFonts w:ascii="Segoe UI" w:eastAsia="Times New Roman" w:hAnsi="Segoe UI" w:cs="Segoe UI"/>
                <w:sz w:val="18"/>
                <w:szCs w:val="18"/>
                <w:lang w:eastAsia="en-GB"/>
              </w:rPr>
            </w:pPr>
          </w:p>
          <w:p w14:paraId="55DE287E" w14:textId="77777777" w:rsidR="00B21F7C" w:rsidRDefault="00B21F7C" w:rsidP="00C36FEA">
            <w:pPr>
              <w:textAlignment w:val="baseline"/>
              <w:rPr>
                <w:rFonts w:ascii="Segoe UI" w:eastAsia="Times New Roman" w:hAnsi="Segoe UI" w:cs="Segoe UI"/>
                <w:sz w:val="18"/>
                <w:szCs w:val="18"/>
                <w:lang w:eastAsia="en-GB"/>
              </w:rPr>
            </w:pPr>
          </w:p>
          <w:p w14:paraId="729C2D1E" w14:textId="77777777" w:rsidR="00B21F7C" w:rsidRPr="00B70A81" w:rsidRDefault="00B21F7C" w:rsidP="00C36FEA">
            <w:pPr>
              <w:textAlignment w:val="baseline"/>
              <w:rPr>
                <w:rFonts w:ascii="Segoe UI" w:eastAsia="Times New Roman" w:hAnsi="Segoe UI" w:cs="Segoe UI"/>
                <w:sz w:val="18"/>
                <w:szCs w:val="18"/>
                <w:lang w:eastAsia="en-GB"/>
              </w:rPr>
            </w:pPr>
          </w:p>
          <w:p w14:paraId="39436528" w14:textId="77777777" w:rsidR="00B70A81" w:rsidRPr="00B70A81" w:rsidRDefault="00B70A81" w:rsidP="00B70A81">
            <w:pPr>
              <w:ind w:firstLine="720"/>
              <w:textAlignment w:val="baseline"/>
              <w:rPr>
                <w:rFonts w:ascii="Segoe UI" w:eastAsia="Times New Roman" w:hAnsi="Segoe UI" w:cs="Segoe UI"/>
                <w:sz w:val="18"/>
                <w:szCs w:val="18"/>
                <w:lang w:eastAsia="en-GB"/>
              </w:rPr>
            </w:pPr>
            <w:r w:rsidRPr="00B70A81">
              <w:rPr>
                <w:rFonts w:eastAsia="Times New Roman" w:cs="Arial"/>
                <w:lang w:eastAsia="en-GB"/>
              </w:rPr>
              <w:t> </w:t>
            </w:r>
          </w:p>
          <w:p w14:paraId="698C72E4" w14:textId="77777777" w:rsidR="00B70A81" w:rsidRPr="00B70A81" w:rsidRDefault="00B70A81" w:rsidP="00B70A81">
            <w:pPr>
              <w:ind w:firstLine="720"/>
              <w:textAlignment w:val="baseline"/>
              <w:rPr>
                <w:rFonts w:ascii="Segoe UI" w:eastAsia="Times New Roman" w:hAnsi="Segoe UI" w:cs="Segoe UI"/>
                <w:sz w:val="18"/>
                <w:szCs w:val="18"/>
                <w:lang w:eastAsia="en-GB"/>
              </w:rPr>
            </w:pPr>
            <w:r w:rsidRPr="00B70A81">
              <w:rPr>
                <w:rFonts w:eastAsia="Times New Roman" w:cs="Arial"/>
                <w:lang w:eastAsia="en-GB"/>
              </w:rPr>
              <w:t> </w:t>
            </w:r>
          </w:p>
          <w:p w14:paraId="4C2079FB" w14:textId="77777777" w:rsidR="00B70A81" w:rsidRPr="00B70A81" w:rsidRDefault="00B70A81" w:rsidP="00B70A81">
            <w:pPr>
              <w:ind w:firstLine="720"/>
              <w:textAlignment w:val="baseline"/>
              <w:rPr>
                <w:rFonts w:ascii="Segoe UI" w:eastAsia="Times New Roman" w:hAnsi="Segoe UI" w:cs="Segoe UI"/>
                <w:sz w:val="18"/>
                <w:szCs w:val="18"/>
                <w:lang w:eastAsia="en-GB"/>
              </w:rPr>
            </w:pPr>
            <w:r w:rsidRPr="00B70A81">
              <w:rPr>
                <w:rFonts w:eastAsia="Times New Roman" w:cs="Arial"/>
                <w:lang w:eastAsia="en-GB"/>
              </w:rPr>
              <w:t> </w:t>
            </w:r>
          </w:p>
          <w:p w14:paraId="14F47445" w14:textId="77777777" w:rsidR="00B70A81" w:rsidRPr="00B70A81" w:rsidRDefault="00B70A81" w:rsidP="00B70A81">
            <w:pPr>
              <w:ind w:firstLine="720"/>
              <w:textAlignment w:val="baseline"/>
              <w:rPr>
                <w:rFonts w:ascii="Segoe UI" w:eastAsia="Times New Roman" w:hAnsi="Segoe UI" w:cs="Segoe UI"/>
                <w:sz w:val="18"/>
                <w:szCs w:val="18"/>
                <w:lang w:eastAsia="en-GB"/>
              </w:rPr>
            </w:pPr>
            <w:r w:rsidRPr="00B70A81">
              <w:rPr>
                <w:rFonts w:eastAsia="Times New Roman" w:cs="Arial"/>
                <w:lang w:eastAsia="en-GB"/>
              </w:rPr>
              <w:t> </w:t>
            </w:r>
          </w:p>
        </w:tc>
      </w:tr>
      <w:tr w:rsidR="00B70A81" w:rsidRPr="00B70A81" w14:paraId="6F147E05" w14:textId="77777777" w:rsidTr="00773CF1">
        <w:trPr>
          <w:trHeight w:val="1995"/>
        </w:trPr>
        <w:tc>
          <w:tcPr>
            <w:tcW w:w="10182" w:type="dxa"/>
            <w:hideMark/>
          </w:tcPr>
          <w:p w14:paraId="3026A6E9" w14:textId="77777777" w:rsidR="00B70A81" w:rsidRDefault="00B70A81" w:rsidP="00B70A81">
            <w:pPr>
              <w:textAlignment w:val="baseline"/>
              <w:rPr>
                <w:rFonts w:eastAsia="Times New Roman" w:cs="Arial"/>
                <w:lang w:eastAsia="en-GB"/>
              </w:rPr>
            </w:pPr>
            <w:r w:rsidRPr="00B70A81">
              <w:rPr>
                <w:rFonts w:eastAsia="Times New Roman" w:cs="Arial"/>
                <w:b/>
                <w:bCs/>
                <w:lang w:eastAsia="en-GB"/>
              </w:rPr>
              <w:t>Please outline any projects (</w:t>
            </w:r>
            <w:proofErr w:type="gramStart"/>
            <w:r w:rsidRPr="00B70A81">
              <w:rPr>
                <w:rFonts w:eastAsia="Times New Roman" w:cs="Arial"/>
                <w:b/>
                <w:bCs/>
                <w:lang w:eastAsia="en-GB"/>
              </w:rPr>
              <w:t>e.g.</w:t>
            </w:r>
            <w:proofErr w:type="gramEnd"/>
            <w:r w:rsidRPr="00B70A81">
              <w:rPr>
                <w:rFonts w:eastAsia="Times New Roman" w:cs="Arial"/>
                <w:b/>
                <w:bCs/>
                <w:lang w:eastAsia="en-GB"/>
              </w:rPr>
              <w:t xml:space="preserve"> </w:t>
            </w:r>
            <w:r w:rsidR="00AF1F66">
              <w:rPr>
                <w:rFonts w:eastAsia="Times New Roman" w:cs="Arial"/>
                <w:b/>
                <w:bCs/>
                <w:lang w:eastAsia="en-GB"/>
              </w:rPr>
              <w:t xml:space="preserve">clinical </w:t>
            </w:r>
            <w:r w:rsidRPr="00B70A81">
              <w:rPr>
                <w:rFonts w:eastAsia="Times New Roman" w:cs="Arial"/>
                <w:b/>
                <w:bCs/>
                <w:lang w:eastAsia="en-GB"/>
              </w:rPr>
              <w:t>audits, quality improvement, research,</w:t>
            </w:r>
            <w:r w:rsidR="00AF1F66">
              <w:rPr>
                <w:rFonts w:eastAsia="Times New Roman" w:cs="Arial"/>
                <w:b/>
                <w:bCs/>
                <w:lang w:eastAsia="en-GB"/>
              </w:rPr>
              <w:t xml:space="preserve"> policy</w:t>
            </w:r>
            <w:r w:rsidRPr="00B70A81">
              <w:rPr>
                <w:rFonts w:eastAsia="Times New Roman" w:cs="Arial"/>
                <w:b/>
                <w:bCs/>
                <w:lang w:eastAsia="en-GB"/>
              </w:rPr>
              <w:t xml:space="preserve"> etc) that you have played a substantial part in.  Describe your role</w:t>
            </w:r>
            <w:r w:rsidR="000879C6">
              <w:rPr>
                <w:rFonts w:eastAsia="Times New Roman" w:cs="Arial"/>
                <w:b/>
                <w:bCs/>
                <w:lang w:eastAsia="en-GB"/>
              </w:rPr>
              <w:t>, the impact on patient services</w:t>
            </w:r>
            <w:r w:rsidRPr="00B70A81">
              <w:rPr>
                <w:rFonts w:eastAsia="Times New Roman" w:cs="Arial"/>
                <w:b/>
                <w:bCs/>
                <w:lang w:eastAsia="en-GB"/>
              </w:rPr>
              <w:t xml:space="preserve"> </w:t>
            </w:r>
            <w:r w:rsidRPr="43E37A2E">
              <w:rPr>
                <w:rFonts w:eastAsia="Times New Roman" w:cs="Arial"/>
                <w:b/>
                <w:bCs/>
                <w:lang w:eastAsia="en-GB"/>
              </w:rPr>
              <w:t>and your</w:t>
            </w:r>
            <w:r w:rsidRPr="00B70A81">
              <w:rPr>
                <w:rFonts w:eastAsia="Times New Roman" w:cs="Arial"/>
                <w:b/>
                <w:bCs/>
                <w:lang w:eastAsia="en-GB"/>
              </w:rPr>
              <w:t xml:space="preserve"> personal learning from them</w:t>
            </w:r>
            <w:r w:rsidR="00731F28">
              <w:rPr>
                <w:rFonts w:eastAsia="Times New Roman" w:cs="Arial"/>
                <w:b/>
                <w:bCs/>
                <w:lang w:eastAsia="en-GB"/>
              </w:rPr>
              <w:t xml:space="preserve"> </w:t>
            </w:r>
            <w:r w:rsidR="00731F28">
              <w:rPr>
                <w:rFonts w:eastAsia="Times New Roman" w:cs="Arial"/>
                <w:lang w:eastAsia="en-GB"/>
              </w:rPr>
              <w:t xml:space="preserve">(max </w:t>
            </w:r>
            <w:r w:rsidR="3391ACD0" w:rsidRPr="43E37A2E">
              <w:rPr>
                <w:rFonts w:eastAsia="Times New Roman" w:cs="Arial"/>
                <w:lang w:eastAsia="en-GB"/>
              </w:rPr>
              <w:t>3</w:t>
            </w:r>
            <w:r w:rsidR="00A92400" w:rsidRPr="43E37A2E">
              <w:rPr>
                <w:rFonts w:eastAsia="Times New Roman" w:cs="Arial"/>
                <w:lang w:eastAsia="en-GB"/>
              </w:rPr>
              <w:t>00</w:t>
            </w:r>
            <w:r w:rsidR="00A92400">
              <w:rPr>
                <w:rFonts w:eastAsia="Times New Roman" w:cs="Arial"/>
                <w:lang w:eastAsia="en-GB"/>
              </w:rPr>
              <w:t>)</w:t>
            </w:r>
            <w:r w:rsidRPr="00B70A81">
              <w:rPr>
                <w:rFonts w:eastAsia="Times New Roman" w:cs="Arial"/>
                <w:b/>
                <w:bCs/>
                <w:lang w:eastAsia="en-GB"/>
              </w:rPr>
              <w:t>.</w:t>
            </w:r>
            <w:r w:rsidRPr="00B70A81">
              <w:rPr>
                <w:rFonts w:eastAsia="Times New Roman" w:cs="Arial"/>
                <w:lang w:eastAsia="en-GB"/>
              </w:rPr>
              <w:t> </w:t>
            </w:r>
          </w:p>
          <w:p w14:paraId="3FE01A1A" w14:textId="77777777" w:rsidR="00C36FEA" w:rsidRDefault="00C36FEA" w:rsidP="00B70A81">
            <w:pPr>
              <w:textAlignment w:val="baseline"/>
              <w:rPr>
                <w:rFonts w:ascii="Segoe UI" w:eastAsia="Times New Roman" w:hAnsi="Segoe UI" w:cs="Segoe UI"/>
                <w:sz w:val="18"/>
                <w:szCs w:val="18"/>
                <w:lang w:eastAsia="en-GB"/>
              </w:rPr>
            </w:pPr>
          </w:p>
          <w:p w14:paraId="6EC43722" w14:textId="77777777" w:rsidR="00C36FEA" w:rsidRDefault="00C36FEA" w:rsidP="00B70A81">
            <w:pPr>
              <w:textAlignment w:val="baseline"/>
              <w:rPr>
                <w:rFonts w:ascii="Segoe UI" w:eastAsia="Times New Roman" w:hAnsi="Segoe UI" w:cs="Segoe UI"/>
                <w:sz w:val="18"/>
                <w:szCs w:val="18"/>
                <w:lang w:eastAsia="en-GB"/>
              </w:rPr>
            </w:pPr>
          </w:p>
          <w:p w14:paraId="7DFA7FD0" w14:textId="77777777" w:rsidR="00C36FEA" w:rsidRDefault="00C36FEA" w:rsidP="00B70A81">
            <w:pPr>
              <w:textAlignment w:val="baseline"/>
              <w:rPr>
                <w:rFonts w:ascii="Segoe UI" w:eastAsia="Times New Roman" w:hAnsi="Segoe UI" w:cs="Segoe UI"/>
                <w:sz w:val="18"/>
                <w:szCs w:val="18"/>
                <w:lang w:eastAsia="en-GB"/>
              </w:rPr>
            </w:pPr>
          </w:p>
          <w:p w14:paraId="218D1806" w14:textId="77777777" w:rsidR="00C36FEA" w:rsidRDefault="00C36FEA" w:rsidP="00B70A81">
            <w:pPr>
              <w:textAlignment w:val="baseline"/>
              <w:rPr>
                <w:rFonts w:ascii="Segoe UI" w:eastAsia="Times New Roman" w:hAnsi="Segoe UI" w:cs="Segoe UI"/>
                <w:sz w:val="18"/>
                <w:szCs w:val="18"/>
                <w:lang w:eastAsia="en-GB"/>
              </w:rPr>
            </w:pPr>
          </w:p>
          <w:p w14:paraId="604EF48D" w14:textId="77777777" w:rsidR="00C36FEA" w:rsidRDefault="00C36FEA" w:rsidP="00B70A81">
            <w:pPr>
              <w:textAlignment w:val="baseline"/>
              <w:rPr>
                <w:rFonts w:ascii="Segoe UI" w:eastAsia="Times New Roman" w:hAnsi="Segoe UI" w:cs="Segoe UI"/>
                <w:sz w:val="18"/>
                <w:szCs w:val="18"/>
                <w:lang w:eastAsia="en-GB"/>
              </w:rPr>
            </w:pPr>
          </w:p>
          <w:p w14:paraId="7A29282C" w14:textId="77777777" w:rsidR="00C36FEA" w:rsidRDefault="00C36FEA" w:rsidP="00B70A81">
            <w:pPr>
              <w:textAlignment w:val="baseline"/>
              <w:rPr>
                <w:rFonts w:ascii="Segoe UI" w:eastAsia="Times New Roman" w:hAnsi="Segoe UI" w:cs="Segoe UI"/>
                <w:sz w:val="18"/>
                <w:szCs w:val="18"/>
                <w:lang w:eastAsia="en-GB"/>
              </w:rPr>
            </w:pPr>
          </w:p>
          <w:p w14:paraId="7FC2B5EF" w14:textId="77777777" w:rsidR="00C36FEA" w:rsidRDefault="00C36FEA" w:rsidP="00B70A81">
            <w:pPr>
              <w:textAlignment w:val="baseline"/>
              <w:rPr>
                <w:rFonts w:ascii="Segoe UI" w:eastAsia="Times New Roman" w:hAnsi="Segoe UI" w:cs="Segoe UI"/>
                <w:sz w:val="18"/>
                <w:szCs w:val="18"/>
                <w:lang w:eastAsia="en-GB"/>
              </w:rPr>
            </w:pPr>
          </w:p>
          <w:p w14:paraId="56F7755A" w14:textId="77777777" w:rsidR="00C36FEA" w:rsidRDefault="00C36FEA" w:rsidP="00B70A81">
            <w:pPr>
              <w:textAlignment w:val="baseline"/>
              <w:rPr>
                <w:rFonts w:ascii="Segoe UI" w:eastAsia="Times New Roman" w:hAnsi="Segoe UI" w:cs="Segoe UI"/>
                <w:sz w:val="18"/>
                <w:szCs w:val="18"/>
                <w:lang w:eastAsia="en-GB"/>
              </w:rPr>
            </w:pPr>
          </w:p>
          <w:p w14:paraId="15C6AB7F" w14:textId="77777777" w:rsidR="00C36FEA" w:rsidRDefault="00C36FEA" w:rsidP="00B70A81">
            <w:pPr>
              <w:textAlignment w:val="baseline"/>
              <w:rPr>
                <w:rFonts w:ascii="Segoe UI" w:eastAsia="Times New Roman" w:hAnsi="Segoe UI" w:cs="Segoe UI"/>
                <w:sz w:val="18"/>
                <w:szCs w:val="18"/>
                <w:lang w:eastAsia="en-GB"/>
              </w:rPr>
            </w:pPr>
          </w:p>
          <w:p w14:paraId="04F372DC" w14:textId="77777777" w:rsidR="00B21F7C" w:rsidRDefault="00B21F7C" w:rsidP="00B70A81">
            <w:pPr>
              <w:textAlignment w:val="baseline"/>
              <w:rPr>
                <w:rFonts w:ascii="Segoe UI" w:eastAsia="Times New Roman" w:hAnsi="Segoe UI" w:cs="Segoe UI"/>
                <w:sz w:val="18"/>
                <w:szCs w:val="18"/>
                <w:lang w:eastAsia="en-GB"/>
              </w:rPr>
            </w:pPr>
          </w:p>
          <w:p w14:paraId="6CFC82E2" w14:textId="77777777" w:rsidR="00B21F7C" w:rsidRDefault="00B21F7C" w:rsidP="00B70A81">
            <w:pPr>
              <w:textAlignment w:val="baseline"/>
              <w:rPr>
                <w:rFonts w:ascii="Segoe UI" w:eastAsia="Times New Roman" w:hAnsi="Segoe UI" w:cs="Segoe UI"/>
                <w:sz w:val="18"/>
                <w:szCs w:val="18"/>
                <w:lang w:eastAsia="en-GB"/>
              </w:rPr>
            </w:pPr>
          </w:p>
          <w:p w14:paraId="6B0E5C73" w14:textId="77777777" w:rsidR="00B21F7C" w:rsidRDefault="00B21F7C" w:rsidP="00B70A81">
            <w:pPr>
              <w:textAlignment w:val="baseline"/>
              <w:rPr>
                <w:rFonts w:ascii="Segoe UI" w:eastAsia="Times New Roman" w:hAnsi="Segoe UI" w:cs="Segoe UI"/>
                <w:sz w:val="18"/>
                <w:szCs w:val="18"/>
                <w:lang w:eastAsia="en-GB"/>
              </w:rPr>
            </w:pPr>
          </w:p>
          <w:p w14:paraId="3E24F9BA" w14:textId="77777777" w:rsidR="00B21F7C" w:rsidRDefault="00B21F7C" w:rsidP="00B70A81">
            <w:pPr>
              <w:textAlignment w:val="baseline"/>
              <w:rPr>
                <w:rFonts w:ascii="Segoe UI" w:eastAsia="Times New Roman" w:hAnsi="Segoe UI" w:cs="Segoe UI"/>
                <w:sz w:val="18"/>
                <w:szCs w:val="18"/>
                <w:lang w:eastAsia="en-GB"/>
              </w:rPr>
            </w:pPr>
          </w:p>
          <w:p w14:paraId="618AEBB4" w14:textId="77777777" w:rsidR="00B21F7C" w:rsidRDefault="00B21F7C" w:rsidP="00B70A81">
            <w:pPr>
              <w:textAlignment w:val="baseline"/>
              <w:rPr>
                <w:rFonts w:ascii="Segoe UI" w:eastAsia="Times New Roman" w:hAnsi="Segoe UI" w:cs="Segoe UI"/>
                <w:sz w:val="18"/>
                <w:szCs w:val="18"/>
                <w:lang w:eastAsia="en-GB"/>
              </w:rPr>
            </w:pPr>
          </w:p>
          <w:p w14:paraId="5F8D0F48" w14:textId="77777777" w:rsidR="00B21F7C" w:rsidRDefault="00B21F7C" w:rsidP="00B70A81">
            <w:pPr>
              <w:textAlignment w:val="baseline"/>
              <w:rPr>
                <w:rFonts w:ascii="Segoe UI" w:eastAsia="Times New Roman" w:hAnsi="Segoe UI" w:cs="Segoe UI"/>
                <w:sz w:val="18"/>
                <w:szCs w:val="18"/>
                <w:lang w:eastAsia="en-GB"/>
              </w:rPr>
            </w:pPr>
          </w:p>
          <w:p w14:paraId="72B6EF4C" w14:textId="77777777" w:rsidR="00B21F7C" w:rsidRDefault="00B21F7C" w:rsidP="00B70A81">
            <w:pPr>
              <w:textAlignment w:val="baseline"/>
              <w:rPr>
                <w:rFonts w:ascii="Segoe UI" w:eastAsia="Times New Roman" w:hAnsi="Segoe UI" w:cs="Segoe UI"/>
                <w:sz w:val="18"/>
                <w:szCs w:val="18"/>
                <w:lang w:eastAsia="en-GB"/>
              </w:rPr>
            </w:pPr>
          </w:p>
          <w:p w14:paraId="56394B8F" w14:textId="39EA75D3" w:rsidR="00B21F7C" w:rsidRPr="00B70A81" w:rsidRDefault="00B21F7C" w:rsidP="00B70A81">
            <w:pPr>
              <w:textAlignment w:val="baseline"/>
              <w:rPr>
                <w:rFonts w:ascii="Segoe UI" w:eastAsia="Times New Roman" w:hAnsi="Segoe UI" w:cs="Segoe UI"/>
                <w:sz w:val="18"/>
                <w:szCs w:val="18"/>
                <w:lang w:eastAsia="en-GB"/>
              </w:rPr>
            </w:pPr>
          </w:p>
        </w:tc>
      </w:tr>
    </w:tbl>
    <w:p w14:paraId="27C5096B" w14:textId="77777777" w:rsidR="00933394" w:rsidRPr="001F0FE1" w:rsidRDefault="00933394" w:rsidP="00933394"/>
    <w:p w14:paraId="4D07125B" w14:textId="40D763DA" w:rsidR="00933394" w:rsidRDefault="00933394" w:rsidP="00933394"/>
    <w:p w14:paraId="221E8AF2" w14:textId="77777777" w:rsidR="00B70A81" w:rsidRDefault="00B70A81" w:rsidP="00933394"/>
    <w:p w14:paraId="235807A6" w14:textId="77777777" w:rsidR="00933394" w:rsidRDefault="00933394" w:rsidP="00933394"/>
    <w:p w14:paraId="0AB41A0C" w14:textId="54930347" w:rsidR="00B70A81" w:rsidRDefault="00B70A81" w:rsidP="00B70A81">
      <w:pPr>
        <w:pStyle w:val="Heading2"/>
      </w:pPr>
      <w:r>
        <w:t xml:space="preserve">Section </w:t>
      </w:r>
      <w:r w:rsidR="00B05206">
        <w:t>D</w:t>
      </w:r>
      <w:r>
        <w:t xml:space="preserve"> – References</w:t>
      </w:r>
    </w:p>
    <w:tbl>
      <w:tblPr>
        <w:tblStyle w:val="TableGrid"/>
        <w:tblW w:w="9885" w:type="dxa"/>
        <w:tblLook w:val="04A0" w:firstRow="1" w:lastRow="0" w:firstColumn="1" w:lastColumn="0" w:noHBand="0" w:noVBand="1"/>
      </w:tblPr>
      <w:tblGrid>
        <w:gridCol w:w="9885"/>
      </w:tblGrid>
      <w:tr w:rsidR="00B70A81" w:rsidRPr="00B70A81" w14:paraId="1F4BE9D6" w14:textId="77777777" w:rsidTr="00773CF1">
        <w:tc>
          <w:tcPr>
            <w:tcW w:w="9885" w:type="dxa"/>
            <w:hideMark/>
          </w:tcPr>
          <w:p w14:paraId="3241BF12"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b/>
                <w:bCs/>
                <w:lang w:eastAsia="en-GB"/>
              </w:rPr>
              <w:t>Referee 1</w:t>
            </w:r>
            <w:r w:rsidRPr="00B70A81">
              <w:rPr>
                <w:rFonts w:eastAsia="Times New Roman" w:cs="Arial"/>
                <w:lang w:eastAsia="en-GB"/>
              </w:rPr>
              <w:t> </w:t>
            </w:r>
          </w:p>
        </w:tc>
      </w:tr>
      <w:tr w:rsidR="00B70A81" w:rsidRPr="00B70A81" w14:paraId="01D276BC" w14:textId="77777777" w:rsidTr="00773CF1">
        <w:tc>
          <w:tcPr>
            <w:tcW w:w="9885" w:type="dxa"/>
            <w:hideMark/>
          </w:tcPr>
          <w:p w14:paraId="3E56777B"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Name: </w:t>
            </w:r>
          </w:p>
          <w:p w14:paraId="16328121"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2A90817E"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Organisation: </w:t>
            </w:r>
          </w:p>
          <w:p w14:paraId="04C48296"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tc>
      </w:tr>
      <w:tr w:rsidR="00B70A81" w:rsidRPr="00B70A81" w14:paraId="224DDE02" w14:textId="77777777" w:rsidTr="00773CF1">
        <w:trPr>
          <w:trHeight w:val="525"/>
        </w:trPr>
        <w:tc>
          <w:tcPr>
            <w:tcW w:w="9885" w:type="dxa"/>
            <w:hideMark/>
          </w:tcPr>
          <w:p w14:paraId="0221AD4B"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E-mail address: </w:t>
            </w:r>
          </w:p>
          <w:p w14:paraId="6101C30E"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1BA4D264" w14:textId="48D6226B"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Telephone number</w:t>
            </w:r>
            <w:r w:rsidR="00176853">
              <w:rPr>
                <w:rFonts w:eastAsia="Times New Roman" w:cs="Arial"/>
                <w:lang w:eastAsia="en-GB"/>
              </w:rPr>
              <w:t xml:space="preserve"> (if available)</w:t>
            </w:r>
            <w:r w:rsidRPr="00B70A81">
              <w:rPr>
                <w:rFonts w:eastAsia="Times New Roman" w:cs="Arial"/>
                <w:lang w:eastAsia="en-GB"/>
              </w:rPr>
              <w:t>: </w:t>
            </w:r>
          </w:p>
          <w:p w14:paraId="1D27FE27"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tc>
      </w:tr>
      <w:tr w:rsidR="00B70A81" w:rsidRPr="00B70A81" w14:paraId="6F323862" w14:textId="77777777" w:rsidTr="00773CF1">
        <w:trPr>
          <w:trHeight w:val="525"/>
        </w:trPr>
        <w:tc>
          <w:tcPr>
            <w:tcW w:w="9885" w:type="dxa"/>
            <w:hideMark/>
          </w:tcPr>
          <w:p w14:paraId="204AC347"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Job title: </w:t>
            </w:r>
          </w:p>
        </w:tc>
      </w:tr>
      <w:tr w:rsidR="00B70A81" w:rsidRPr="00B70A81" w14:paraId="3600A95D" w14:textId="77777777" w:rsidTr="00773CF1">
        <w:tc>
          <w:tcPr>
            <w:tcW w:w="9885" w:type="dxa"/>
            <w:hideMark/>
          </w:tcPr>
          <w:p w14:paraId="74A9ED47"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b/>
                <w:bCs/>
                <w:lang w:eastAsia="en-GB"/>
              </w:rPr>
              <w:t>Referee 2</w:t>
            </w:r>
            <w:r w:rsidRPr="00B70A81">
              <w:rPr>
                <w:rFonts w:eastAsia="Times New Roman" w:cs="Arial"/>
                <w:lang w:eastAsia="en-GB"/>
              </w:rPr>
              <w:t> </w:t>
            </w:r>
          </w:p>
        </w:tc>
      </w:tr>
      <w:tr w:rsidR="00B70A81" w:rsidRPr="00B70A81" w14:paraId="09208EF7" w14:textId="77777777" w:rsidTr="00773CF1">
        <w:tc>
          <w:tcPr>
            <w:tcW w:w="9885" w:type="dxa"/>
            <w:hideMark/>
          </w:tcPr>
          <w:p w14:paraId="526E3644"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Name: </w:t>
            </w:r>
          </w:p>
          <w:p w14:paraId="6924B49A"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40317959"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Organisation: </w:t>
            </w:r>
          </w:p>
          <w:p w14:paraId="45091968"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tc>
      </w:tr>
      <w:tr w:rsidR="00B70A81" w:rsidRPr="00B70A81" w14:paraId="3C0DA84C" w14:textId="77777777" w:rsidTr="00773CF1">
        <w:trPr>
          <w:trHeight w:val="525"/>
        </w:trPr>
        <w:tc>
          <w:tcPr>
            <w:tcW w:w="9885" w:type="dxa"/>
            <w:hideMark/>
          </w:tcPr>
          <w:p w14:paraId="41194796"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E-mail address: </w:t>
            </w:r>
          </w:p>
          <w:p w14:paraId="01DC25A1"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p w14:paraId="759C46AF" w14:textId="6F30B152"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Telephone number</w:t>
            </w:r>
            <w:r w:rsidR="00176853">
              <w:rPr>
                <w:rFonts w:eastAsia="Times New Roman" w:cs="Arial"/>
                <w:lang w:eastAsia="en-GB"/>
              </w:rPr>
              <w:t xml:space="preserve"> (if available)</w:t>
            </w:r>
            <w:r w:rsidRPr="00B70A81">
              <w:rPr>
                <w:rFonts w:eastAsia="Times New Roman" w:cs="Arial"/>
                <w:lang w:eastAsia="en-GB"/>
              </w:rPr>
              <w:t>: </w:t>
            </w:r>
          </w:p>
          <w:p w14:paraId="0750A66F"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 </w:t>
            </w:r>
          </w:p>
        </w:tc>
      </w:tr>
      <w:tr w:rsidR="00B70A81" w:rsidRPr="00B70A81" w14:paraId="1DEC5346" w14:textId="77777777" w:rsidTr="00773CF1">
        <w:trPr>
          <w:trHeight w:val="525"/>
        </w:trPr>
        <w:tc>
          <w:tcPr>
            <w:tcW w:w="9885" w:type="dxa"/>
            <w:hideMark/>
          </w:tcPr>
          <w:p w14:paraId="72FE3962" w14:textId="77777777" w:rsidR="00B70A81" w:rsidRPr="00B70A81" w:rsidRDefault="00B70A81" w:rsidP="00B70A81">
            <w:pPr>
              <w:textAlignment w:val="baseline"/>
              <w:rPr>
                <w:rFonts w:ascii="Segoe UI" w:eastAsia="Times New Roman" w:hAnsi="Segoe UI" w:cs="Segoe UI"/>
                <w:sz w:val="18"/>
                <w:szCs w:val="18"/>
                <w:lang w:eastAsia="en-GB"/>
              </w:rPr>
            </w:pPr>
            <w:r w:rsidRPr="00B70A81">
              <w:rPr>
                <w:rFonts w:eastAsia="Times New Roman" w:cs="Arial"/>
                <w:lang w:eastAsia="en-GB"/>
              </w:rPr>
              <w:t>Job title: </w:t>
            </w:r>
          </w:p>
        </w:tc>
      </w:tr>
    </w:tbl>
    <w:p w14:paraId="100E96C1" w14:textId="77777777" w:rsidR="00B70A81" w:rsidRPr="00B70A81" w:rsidRDefault="00B70A81" w:rsidP="00B70A81"/>
    <w:p w14:paraId="74B7E1BD" w14:textId="7E15D77B" w:rsidR="00542132" w:rsidRDefault="00542132" w:rsidP="00542132">
      <w:pPr>
        <w:pStyle w:val="Heading2"/>
      </w:pPr>
      <w:r>
        <w:t xml:space="preserve">Section </w:t>
      </w:r>
      <w:r w:rsidR="00B05206">
        <w:t>E</w:t>
      </w:r>
      <w:r>
        <w:t xml:space="preserve"> – Declaration</w:t>
      </w:r>
    </w:p>
    <w:p w14:paraId="032A35F0" w14:textId="3CDA5ED4" w:rsidR="00933394" w:rsidRDefault="007C1CB6" w:rsidP="00DA527C">
      <w:r>
        <w:t>I declare that I have discussed this opportunity with my Employer</w:t>
      </w:r>
      <w:r w:rsidR="00AF11F8">
        <w:t>/Lead-Employer</w:t>
      </w:r>
      <w:r>
        <w:t xml:space="preserve"> </w:t>
      </w:r>
      <w:r w:rsidR="004F1E2B">
        <w:t xml:space="preserve">and my </w:t>
      </w:r>
      <w:r>
        <w:t>Training Pr</w:t>
      </w:r>
      <w:r w:rsidR="004F1E2B">
        <w:t>ogramme Director (if relevant), and they are supportive of me undertaking the fellowship</w:t>
      </w:r>
      <w:r w:rsidR="00A06976">
        <w:t xml:space="preserve"> if I was to be successful.</w:t>
      </w:r>
    </w:p>
    <w:p w14:paraId="54B751F7" w14:textId="17D04A7F" w:rsidR="00A06976" w:rsidRDefault="00A06976" w:rsidP="00DA527C"/>
    <w:p w14:paraId="2CC6B4D7" w14:textId="63781CA6" w:rsidR="00A06976" w:rsidRDefault="00A06976" w:rsidP="00A06976">
      <w:pPr>
        <w:pStyle w:val="ListParagraph"/>
        <w:numPr>
          <w:ilvl w:val="0"/>
          <w:numId w:val="2"/>
        </w:numPr>
      </w:pPr>
      <w:r>
        <w:t xml:space="preserve">I confirm that I have the right to work in </w:t>
      </w:r>
      <w:proofErr w:type="gramStart"/>
      <w:r>
        <w:t>UK</w:t>
      </w:r>
      <w:proofErr w:type="gramEnd"/>
    </w:p>
    <w:p w14:paraId="0D494620" w14:textId="62CEE65B" w:rsidR="00926321" w:rsidRDefault="00A06976" w:rsidP="00926321">
      <w:pPr>
        <w:pStyle w:val="ListParagraph"/>
        <w:numPr>
          <w:ilvl w:val="0"/>
          <w:numId w:val="2"/>
        </w:numPr>
      </w:pPr>
      <w:r>
        <w:t xml:space="preserve">I declare that all the information I have provided in this application is accurate and up to </w:t>
      </w:r>
      <w:proofErr w:type="gramStart"/>
      <w:r>
        <w:t>date</w:t>
      </w:r>
      <w:proofErr w:type="gramEnd"/>
    </w:p>
    <w:p w14:paraId="2D5C6C77" w14:textId="0EE896AF" w:rsidR="00170AF5" w:rsidRDefault="00170AF5" w:rsidP="00A06976">
      <w:pPr>
        <w:pStyle w:val="ListParagraph"/>
        <w:numPr>
          <w:ilvl w:val="0"/>
          <w:numId w:val="2"/>
        </w:numPr>
      </w:pPr>
      <w:r>
        <w:t xml:space="preserve">I understand that if </w:t>
      </w:r>
      <w:r w:rsidR="00B02B2D">
        <w:t xml:space="preserve">I leave sections incomplete that my application may not be </w:t>
      </w:r>
      <w:proofErr w:type="gramStart"/>
      <w:r w:rsidR="00B02B2D">
        <w:t>considered</w:t>
      </w:r>
      <w:proofErr w:type="gramEnd"/>
    </w:p>
    <w:p w14:paraId="7B9A27A2" w14:textId="7CE420FB" w:rsidR="00895B6A" w:rsidRDefault="00895B6A" w:rsidP="00A06976">
      <w:pPr>
        <w:pStyle w:val="ListParagraph"/>
        <w:numPr>
          <w:ilvl w:val="0"/>
          <w:numId w:val="2"/>
        </w:numPr>
      </w:pPr>
      <w:r>
        <w:t xml:space="preserve">I have support from my employer </w:t>
      </w:r>
      <w:r w:rsidR="009121DD">
        <w:t xml:space="preserve">to be released 2 days a week for the duration of fellowship. </w:t>
      </w:r>
    </w:p>
    <w:p w14:paraId="65604B90" w14:textId="6598E545" w:rsidR="00A06976" w:rsidRDefault="00A06976" w:rsidP="00A06976">
      <w:pPr>
        <w:pStyle w:val="ListParagraph"/>
        <w:numPr>
          <w:ilvl w:val="0"/>
          <w:numId w:val="2"/>
        </w:numPr>
      </w:pPr>
      <w:r>
        <w:lastRenderedPageBreak/>
        <w:t>I confirm that I agree for Health Education England and the Host Organisation to handle my personal data as per the Data Protection Act 2018</w:t>
      </w:r>
      <w:r w:rsidR="00AF041D">
        <w:t xml:space="preserve">: </w:t>
      </w:r>
      <w:hyperlink r:id="rId11" w:history="1">
        <w:r w:rsidR="00AF041D">
          <w:rPr>
            <w:rStyle w:val="Hyperlink"/>
          </w:rPr>
          <w:t>Privacy notice | Health Education England (hee.nhs.uk)</w:t>
        </w:r>
      </w:hyperlink>
    </w:p>
    <w:p w14:paraId="35A073E4" w14:textId="756633F1" w:rsidR="00AF041D" w:rsidRDefault="00AF041D" w:rsidP="00AF041D"/>
    <w:p w14:paraId="060B4A8F" w14:textId="3DC35034" w:rsidR="00AF041D" w:rsidRDefault="00582201" w:rsidP="00AF041D">
      <w:r>
        <w:t>Signature:</w:t>
      </w:r>
    </w:p>
    <w:p w14:paraId="26A79B70" w14:textId="60CC4E3A" w:rsidR="00582201" w:rsidRDefault="00582201" w:rsidP="00AF041D">
      <w:r>
        <w:t>Printed Name:</w:t>
      </w:r>
    </w:p>
    <w:p w14:paraId="60E5CFBB" w14:textId="1EA358F8" w:rsidR="00582201" w:rsidRDefault="00582201" w:rsidP="00AF041D">
      <w:r>
        <w:t>Date:</w:t>
      </w:r>
    </w:p>
    <w:p w14:paraId="5FA6BF41" w14:textId="63D67CE1" w:rsidR="00582201" w:rsidRPr="00587BBE" w:rsidRDefault="00582201" w:rsidP="00587BBE">
      <w:pPr>
        <w:jc w:val="center"/>
        <w:rPr>
          <w:b/>
          <w:bCs/>
        </w:rPr>
      </w:pPr>
      <w:r w:rsidRPr="5948D48C">
        <w:rPr>
          <w:b/>
          <w:bCs/>
        </w:rPr>
        <w:t xml:space="preserve">Please e-mail your completed </w:t>
      </w:r>
      <w:r w:rsidRPr="00926321">
        <w:rPr>
          <w:b/>
          <w:bCs/>
          <w:u w:val="single"/>
        </w:rPr>
        <w:t>application form</w:t>
      </w:r>
      <w:r w:rsidR="63305D13" w:rsidRPr="00926321">
        <w:rPr>
          <w:b/>
          <w:bCs/>
          <w:u w:val="single"/>
        </w:rPr>
        <w:t xml:space="preserve"> and CV</w:t>
      </w:r>
      <w:r w:rsidRPr="5948D48C">
        <w:rPr>
          <w:b/>
          <w:bCs/>
        </w:rPr>
        <w:t xml:space="preserve"> to:</w:t>
      </w:r>
      <w:r w:rsidR="00D15CA0">
        <w:rPr>
          <w:b/>
          <w:bCs/>
        </w:rPr>
        <w:t xml:space="preserve"> </w:t>
      </w:r>
      <w:r w:rsidR="00C82EB3">
        <w:rPr>
          <w:rFonts w:eastAsia="Times New Roman" w:cs="Arial"/>
          <w:color w:val="212B32"/>
        </w:rPr>
        <w:t>Aimee Hodgkinson (</w:t>
      </w:r>
      <w:hyperlink r:id="rId12" w:history="1">
        <w:r w:rsidR="00C82EB3">
          <w:rPr>
            <w:rStyle w:val="Hyperlink"/>
            <w:rFonts w:eastAsia="Times New Roman" w:cs="Arial"/>
          </w:rPr>
          <w:t>aimee.hodgkinson@trafford.gov.uk</w:t>
        </w:r>
      </w:hyperlink>
      <w:r w:rsidR="00C82EB3">
        <w:rPr>
          <w:rFonts w:eastAsia="Times New Roman" w:cs="Arial"/>
          <w:color w:val="212B32"/>
        </w:rPr>
        <w:t xml:space="preserve">) by date listed on </w:t>
      </w:r>
      <w:hyperlink r:id="rId13" w:history="1">
        <w:r w:rsidR="00895B6A" w:rsidRPr="00564DCD">
          <w:rPr>
            <w:rStyle w:val="Hyperlink"/>
            <w:rFonts w:eastAsia="Times New Roman" w:cs="Arial"/>
          </w:rPr>
          <w:t>https://www.nwpopulationhealth.nhs.uk/our-work/population-health-fellowship-north-west/</w:t>
        </w:r>
      </w:hyperlink>
      <w:r w:rsidR="00895B6A">
        <w:rPr>
          <w:rFonts w:eastAsia="Times New Roman" w:cs="Arial"/>
          <w:color w:val="212B32"/>
        </w:rPr>
        <w:t xml:space="preserve"> </w:t>
      </w:r>
    </w:p>
    <w:sectPr w:rsidR="00582201" w:rsidRPr="00587BBE" w:rsidSect="00271A5C">
      <w:headerReference w:type="default" r:id="rId14"/>
      <w:footerReference w:type="even" r:id="rId15"/>
      <w:footerReference w:type="default" r:id="rId16"/>
      <w:headerReference w:type="first" r:id="rId17"/>
      <w:footerReference w:type="first" r:id="rId18"/>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7D83" w14:textId="77777777" w:rsidR="006F5EFD" w:rsidRDefault="006F5EFD" w:rsidP="00AC72FD">
      <w:r>
        <w:separator/>
      </w:r>
    </w:p>
  </w:endnote>
  <w:endnote w:type="continuationSeparator" w:id="0">
    <w:p w14:paraId="349AF949" w14:textId="77777777" w:rsidR="006F5EFD" w:rsidRDefault="006F5EFD" w:rsidP="00AC72FD">
      <w:r>
        <w:continuationSeparator/>
      </w:r>
    </w:p>
  </w:endnote>
  <w:endnote w:type="continuationNotice" w:id="1">
    <w:p w14:paraId="76356102" w14:textId="77777777" w:rsidR="006F5EFD" w:rsidRDefault="006F5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21F7C" w:rsidRDefault="00ED2809" w:rsidP="009D32F5">
    <w:pPr>
      <w:pStyle w:val="Footer"/>
      <w:framePr w:wrap="around" w:vAnchor="text" w:hAnchor="margin" w:xAlign="center" w:y="1"/>
      <w:jc w:val="right"/>
      <w:rPr>
        <w:rStyle w:val="PageNumber"/>
        <w:color w:val="000000"/>
      </w:rPr>
    </w:pPr>
    <w:r w:rsidRPr="00B21F7C">
      <w:rPr>
        <w:rStyle w:val="PageNumber"/>
        <w:color w:val="000000"/>
      </w:rPr>
      <w:fldChar w:fldCharType="begin"/>
    </w:r>
    <w:r w:rsidRPr="00B21F7C">
      <w:rPr>
        <w:rStyle w:val="PageNumber"/>
        <w:color w:val="000000"/>
      </w:rPr>
      <w:instrText xml:space="preserve">PAGE  </w:instrText>
    </w:r>
    <w:r w:rsidRPr="00B21F7C">
      <w:rPr>
        <w:rStyle w:val="PageNumber"/>
        <w:color w:val="000000"/>
      </w:rPr>
      <w:fldChar w:fldCharType="separate"/>
    </w:r>
    <w:r w:rsidR="009648C3" w:rsidRPr="00B21F7C">
      <w:rPr>
        <w:rStyle w:val="PageNumber"/>
        <w:noProof/>
        <w:color w:val="000000"/>
      </w:rPr>
      <w:t>2</w:t>
    </w:r>
    <w:r w:rsidRPr="00B21F7C">
      <w:rPr>
        <w:rStyle w:val="PageNumber"/>
        <w:color w:val="000000"/>
      </w:rPr>
      <w:fldChar w:fldCharType="end"/>
    </w:r>
  </w:p>
  <w:p w14:paraId="3C25A8D4" w14:textId="77777777" w:rsidR="00ED2809" w:rsidRPr="00B21F7C"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52BF" w14:textId="0F8D6AC3" w:rsidR="00E22294" w:rsidRDefault="00E22294">
    <w:pPr>
      <w:pStyle w:val="Footer"/>
      <w:jc w:val="center"/>
    </w:pPr>
    <w:r>
      <w:fldChar w:fldCharType="begin"/>
    </w:r>
    <w:r>
      <w:instrText xml:space="preserve"> PAGE   \* MERGEFORMAT </w:instrText>
    </w:r>
    <w:r>
      <w:fldChar w:fldCharType="separate"/>
    </w:r>
    <w:r>
      <w:rPr>
        <w:noProof/>
      </w:rPr>
      <w:t>2</w:t>
    </w:r>
    <w:r>
      <w:rPr>
        <w:noProof/>
      </w:rPr>
      <w:fldChar w:fldCharType="end"/>
    </w:r>
  </w:p>
  <w:p w14:paraId="73DB9BE4" w14:textId="26D6E1FC" w:rsidR="00F6705A" w:rsidRDefault="00F67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AEBC" w14:textId="77777777" w:rsidR="006F5EFD" w:rsidRDefault="006F5EFD" w:rsidP="00AC72FD">
      <w:r>
        <w:separator/>
      </w:r>
    </w:p>
  </w:footnote>
  <w:footnote w:type="continuationSeparator" w:id="0">
    <w:p w14:paraId="2C6B7E20" w14:textId="77777777" w:rsidR="006F5EFD" w:rsidRDefault="006F5EFD" w:rsidP="00AC72FD">
      <w:r>
        <w:continuationSeparator/>
      </w:r>
    </w:p>
  </w:footnote>
  <w:footnote w:type="continuationNotice" w:id="1">
    <w:p w14:paraId="4C970FBB" w14:textId="77777777" w:rsidR="006F5EFD" w:rsidRDefault="006F5E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5A6236C9" w:rsidR="00ED2809" w:rsidRPr="000D55BD" w:rsidRDefault="000D55BD" w:rsidP="000D55BD">
    <w:pPr>
      <w:pStyle w:val="Header"/>
      <w:jc w:val="right"/>
    </w:pPr>
    <w:r w:rsidRPr="000D55BD">
      <w:rPr>
        <w:rFonts w:eastAsiaTheme="majorEastAsia" w:cstheme="majorBidi"/>
        <w:b/>
        <w:bCs/>
        <w:color w:val="003087" w:themeColor="accent3"/>
        <w:sz w:val="28"/>
        <w:szCs w:val="28"/>
      </w:rPr>
      <w:t>Population Health Fellowship -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B892DC8" w:rsidR="00871E52" w:rsidRDefault="000000C9">
    <w:pPr>
      <w:pStyle w:val="Header"/>
    </w:pPr>
    <w:r>
      <w:rPr>
        <w:noProof/>
      </w:rPr>
      <w:drawing>
        <wp:anchor distT="0" distB="0" distL="114300" distR="114300" simplePos="0" relativeHeight="251658240" behindDoc="1" locked="0" layoutInCell="1" allowOverlap="1" wp14:anchorId="58654015" wp14:editId="28A1B24F">
          <wp:simplePos x="0" y="0"/>
          <wp:positionH relativeFrom="column">
            <wp:posOffset>3231243</wp:posOffset>
          </wp:positionH>
          <wp:positionV relativeFrom="paragraph">
            <wp:posOffset>-360045</wp:posOffset>
          </wp:positionV>
          <wp:extent cx="3784600" cy="143510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7307"/>
    <w:multiLevelType w:val="hybridMultilevel"/>
    <w:tmpl w:val="82902C96"/>
    <w:lvl w:ilvl="0" w:tplc="B64E4034">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1D744C"/>
    <w:multiLevelType w:val="hybridMultilevel"/>
    <w:tmpl w:val="948E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7995692">
    <w:abstractNumId w:val="0"/>
  </w:num>
  <w:num w:numId="2" w16cid:durableId="491721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34AB2"/>
    <w:rsid w:val="00046D5E"/>
    <w:rsid w:val="000471FF"/>
    <w:rsid w:val="000879C6"/>
    <w:rsid w:val="00094A2A"/>
    <w:rsid w:val="000A691F"/>
    <w:rsid w:val="000D1B8C"/>
    <w:rsid w:val="000D55BD"/>
    <w:rsid w:val="00101FB9"/>
    <w:rsid w:val="00107CF7"/>
    <w:rsid w:val="00114694"/>
    <w:rsid w:val="001263B4"/>
    <w:rsid w:val="00135A54"/>
    <w:rsid w:val="00164928"/>
    <w:rsid w:val="00165502"/>
    <w:rsid w:val="00170AF5"/>
    <w:rsid w:val="00176853"/>
    <w:rsid w:val="00183333"/>
    <w:rsid w:val="00184133"/>
    <w:rsid w:val="001907CF"/>
    <w:rsid w:val="0019104F"/>
    <w:rsid w:val="001A3B4D"/>
    <w:rsid w:val="001A70C0"/>
    <w:rsid w:val="001D4F3A"/>
    <w:rsid w:val="001E543D"/>
    <w:rsid w:val="001E79CF"/>
    <w:rsid w:val="001F54D9"/>
    <w:rsid w:val="00214162"/>
    <w:rsid w:val="00244D8E"/>
    <w:rsid w:val="0025038D"/>
    <w:rsid w:val="00257C59"/>
    <w:rsid w:val="00271A5C"/>
    <w:rsid w:val="0029479F"/>
    <w:rsid w:val="002A58C5"/>
    <w:rsid w:val="002D6889"/>
    <w:rsid w:val="002E49BA"/>
    <w:rsid w:val="00317F85"/>
    <w:rsid w:val="00332C77"/>
    <w:rsid w:val="00366C2F"/>
    <w:rsid w:val="00374818"/>
    <w:rsid w:val="00376260"/>
    <w:rsid w:val="0038048C"/>
    <w:rsid w:val="003A132C"/>
    <w:rsid w:val="003B27F4"/>
    <w:rsid w:val="003D2306"/>
    <w:rsid w:val="003D4766"/>
    <w:rsid w:val="003F03D7"/>
    <w:rsid w:val="003F59C5"/>
    <w:rsid w:val="00404CC7"/>
    <w:rsid w:val="0042636F"/>
    <w:rsid w:val="0042708F"/>
    <w:rsid w:val="004303E9"/>
    <w:rsid w:val="00446598"/>
    <w:rsid w:val="00451568"/>
    <w:rsid w:val="00461600"/>
    <w:rsid w:val="00497D0A"/>
    <w:rsid w:val="004A1459"/>
    <w:rsid w:val="004A1D15"/>
    <w:rsid w:val="004A45E1"/>
    <w:rsid w:val="004A6E70"/>
    <w:rsid w:val="004C0192"/>
    <w:rsid w:val="004E27B6"/>
    <w:rsid w:val="004E6E98"/>
    <w:rsid w:val="004F1E2B"/>
    <w:rsid w:val="004F47A4"/>
    <w:rsid w:val="00511668"/>
    <w:rsid w:val="00542132"/>
    <w:rsid w:val="00570975"/>
    <w:rsid w:val="00577BC8"/>
    <w:rsid w:val="00582201"/>
    <w:rsid w:val="00587BBE"/>
    <w:rsid w:val="005A173E"/>
    <w:rsid w:val="005B6A85"/>
    <w:rsid w:val="005C71F4"/>
    <w:rsid w:val="005C7973"/>
    <w:rsid w:val="005C7ECA"/>
    <w:rsid w:val="005E3833"/>
    <w:rsid w:val="00605D61"/>
    <w:rsid w:val="006158FF"/>
    <w:rsid w:val="006367E2"/>
    <w:rsid w:val="00643A39"/>
    <w:rsid w:val="00647380"/>
    <w:rsid w:val="00657AD6"/>
    <w:rsid w:val="00683AD2"/>
    <w:rsid w:val="006865DB"/>
    <w:rsid w:val="006D7A54"/>
    <w:rsid w:val="006F1A67"/>
    <w:rsid w:val="006F272B"/>
    <w:rsid w:val="006F5EFD"/>
    <w:rsid w:val="00700835"/>
    <w:rsid w:val="007076CF"/>
    <w:rsid w:val="00731F28"/>
    <w:rsid w:val="00773CF1"/>
    <w:rsid w:val="007758ED"/>
    <w:rsid w:val="00782D6A"/>
    <w:rsid w:val="007859B1"/>
    <w:rsid w:val="007959E2"/>
    <w:rsid w:val="007A2F22"/>
    <w:rsid w:val="007B1B80"/>
    <w:rsid w:val="007B5D60"/>
    <w:rsid w:val="007C1CB6"/>
    <w:rsid w:val="007E65D8"/>
    <w:rsid w:val="007F2CB8"/>
    <w:rsid w:val="00813A17"/>
    <w:rsid w:val="00832F64"/>
    <w:rsid w:val="008365DF"/>
    <w:rsid w:val="00843461"/>
    <w:rsid w:val="00853A4E"/>
    <w:rsid w:val="008603CE"/>
    <w:rsid w:val="008604B4"/>
    <w:rsid w:val="008608EA"/>
    <w:rsid w:val="00861C74"/>
    <w:rsid w:val="00871950"/>
    <w:rsid w:val="00871E52"/>
    <w:rsid w:val="00895B6A"/>
    <w:rsid w:val="008A2E0A"/>
    <w:rsid w:val="008B0C2E"/>
    <w:rsid w:val="008E7DBC"/>
    <w:rsid w:val="008F1A3E"/>
    <w:rsid w:val="00906015"/>
    <w:rsid w:val="0091039C"/>
    <w:rsid w:val="00911845"/>
    <w:rsid w:val="009121DD"/>
    <w:rsid w:val="00926321"/>
    <w:rsid w:val="00931E8F"/>
    <w:rsid w:val="00933394"/>
    <w:rsid w:val="009648C3"/>
    <w:rsid w:val="00964AF4"/>
    <w:rsid w:val="0097427E"/>
    <w:rsid w:val="009B3B61"/>
    <w:rsid w:val="009B74FA"/>
    <w:rsid w:val="009D32F5"/>
    <w:rsid w:val="009E2641"/>
    <w:rsid w:val="009E6F23"/>
    <w:rsid w:val="009F2DEE"/>
    <w:rsid w:val="00A030ED"/>
    <w:rsid w:val="00A06976"/>
    <w:rsid w:val="00A41F17"/>
    <w:rsid w:val="00A57F60"/>
    <w:rsid w:val="00A70B38"/>
    <w:rsid w:val="00A76867"/>
    <w:rsid w:val="00A92400"/>
    <w:rsid w:val="00AA400D"/>
    <w:rsid w:val="00AA657D"/>
    <w:rsid w:val="00AB3912"/>
    <w:rsid w:val="00AC72FD"/>
    <w:rsid w:val="00AD3004"/>
    <w:rsid w:val="00AD52C1"/>
    <w:rsid w:val="00AD7213"/>
    <w:rsid w:val="00AF041D"/>
    <w:rsid w:val="00AF094A"/>
    <w:rsid w:val="00AF11F8"/>
    <w:rsid w:val="00AF1F66"/>
    <w:rsid w:val="00B02348"/>
    <w:rsid w:val="00B02B2D"/>
    <w:rsid w:val="00B05206"/>
    <w:rsid w:val="00B21F7C"/>
    <w:rsid w:val="00B44DC5"/>
    <w:rsid w:val="00B51C59"/>
    <w:rsid w:val="00B70A81"/>
    <w:rsid w:val="00B72422"/>
    <w:rsid w:val="00BA1A4B"/>
    <w:rsid w:val="00BA58ED"/>
    <w:rsid w:val="00BB13C7"/>
    <w:rsid w:val="00BB2C27"/>
    <w:rsid w:val="00BC3EE5"/>
    <w:rsid w:val="00BD5F45"/>
    <w:rsid w:val="00BF33C4"/>
    <w:rsid w:val="00C33D48"/>
    <w:rsid w:val="00C342D8"/>
    <w:rsid w:val="00C36FEA"/>
    <w:rsid w:val="00C7063F"/>
    <w:rsid w:val="00C80872"/>
    <w:rsid w:val="00C81D59"/>
    <w:rsid w:val="00C82EB3"/>
    <w:rsid w:val="00C86D0E"/>
    <w:rsid w:val="00C97A97"/>
    <w:rsid w:val="00CA348A"/>
    <w:rsid w:val="00CA7EEA"/>
    <w:rsid w:val="00CB26B0"/>
    <w:rsid w:val="00CF4AF2"/>
    <w:rsid w:val="00D15CA0"/>
    <w:rsid w:val="00D2306E"/>
    <w:rsid w:val="00D25408"/>
    <w:rsid w:val="00D40C54"/>
    <w:rsid w:val="00D57A62"/>
    <w:rsid w:val="00D743DB"/>
    <w:rsid w:val="00DA3E9D"/>
    <w:rsid w:val="00DA527C"/>
    <w:rsid w:val="00DE3804"/>
    <w:rsid w:val="00DF6A80"/>
    <w:rsid w:val="00E140CA"/>
    <w:rsid w:val="00E150CE"/>
    <w:rsid w:val="00E22294"/>
    <w:rsid w:val="00E2445C"/>
    <w:rsid w:val="00E36544"/>
    <w:rsid w:val="00E52503"/>
    <w:rsid w:val="00E725D6"/>
    <w:rsid w:val="00E96E36"/>
    <w:rsid w:val="00EA29F1"/>
    <w:rsid w:val="00EA3FAA"/>
    <w:rsid w:val="00EB0A4B"/>
    <w:rsid w:val="00ED2809"/>
    <w:rsid w:val="00ED46E1"/>
    <w:rsid w:val="00EE6DB5"/>
    <w:rsid w:val="00F0037B"/>
    <w:rsid w:val="00F44625"/>
    <w:rsid w:val="00F5593D"/>
    <w:rsid w:val="00F57E90"/>
    <w:rsid w:val="00F6705A"/>
    <w:rsid w:val="00F81D42"/>
    <w:rsid w:val="00FA247C"/>
    <w:rsid w:val="00FB0FE2"/>
    <w:rsid w:val="00FC54F1"/>
    <w:rsid w:val="00FD11E4"/>
    <w:rsid w:val="00FD17C3"/>
    <w:rsid w:val="00FD1FB1"/>
    <w:rsid w:val="00FE18AA"/>
    <w:rsid w:val="00FF0EBA"/>
    <w:rsid w:val="00FF7E40"/>
    <w:rsid w:val="2184F449"/>
    <w:rsid w:val="3391ACD0"/>
    <w:rsid w:val="371A82FB"/>
    <w:rsid w:val="3AA065A9"/>
    <w:rsid w:val="4254A14B"/>
    <w:rsid w:val="43E37A2E"/>
    <w:rsid w:val="4FA1169F"/>
    <w:rsid w:val="5948D48C"/>
    <w:rsid w:val="63305D13"/>
    <w:rsid w:val="79BB8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qFormat/>
    <w:rsid w:val="00EA29F1"/>
    <w:rPr>
      <w:b/>
      <w:bCs/>
    </w:rPr>
  </w:style>
  <w:style w:type="paragraph" w:customStyle="1" w:styleId="paragraph">
    <w:name w:val="paragraph"/>
    <w:basedOn w:val="Normal"/>
    <w:rsid w:val="00B70A8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70A81"/>
  </w:style>
  <w:style w:type="character" w:customStyle="1" w:styleId="tabchar">
    <w:name w:val="tabchar"/>
    <w:basedOn w:val="DefaultParagraphFont"/>
    <w:rsid w:val="00B70A81"/>
  </w:style>
  <w:style w:type="character" w:customStyle="1" w:styleId="eop">
    <w:name w:val="eop"/>
    <w:basedOn w:val="DefaultParagraphFont"/>
    <w:rsid w:val="00B70A81"/>
  </w:style>
  <w:style w:type="character" w:styleId="CommentReference">
    <w:name w:val="annotation reference"/>
    <w:basedOn w:val="DefaultParagraphFont"/>
    <w:uiPriority w:val="99"/>
    <w:semiHidden/>
    <w:unhideWhenUsed/>
    <w:rsid w:val="003B27F4"/>
    <w:rPr>
      <w:sz w:val="16"/>
      <w:szCs w:val="16"/>
    </w:rPr>
  </w:style>
  <w:style w:type="paragraph" w:styleId="CommentText">
    <w:name w:val="annotation text"/>
    <w:basedOn w:val="Normal"/>
    <w:link w:val="CommentTextChar"/>
    <w:uiPriority w:val="99"/>
    <w:unhideWhenUsed/>
    <w:rsid w:val="003B27F4"/>
    <w:rPr>
      <w:sz w:val="20"/>
      <w:szCs w:val="20"/>
    </w:rPr>
  </w:style>
  <w:style w:type="character" w:customStyle="1" w:styleId="CommentTextChar">
    <w:name w:val="Comment Text Char"/>
    <w:basedOn w:val="DefaultParagraphFont"/>
    <w:link w:val="CommentText"/>
    <w:uiPriority w:val="99"/>
    <w:rsid w:val="003B27F4"/>
    <w:rPr>
      <w:sz w:val="20"/>
      <w:szCs w:val="20"/>
    </w:rPr>
  </w:style>
  <w:style w:type="paragraph" w:styleId="CommentSubject">
    <w:name w:val="annotation subject"/>
    <w:basedOn w:val="CommentText"/>
    <w:next w:val="CommentText"/>
    <w:link w:val="CommentSubjectChar"/>
    <w:uiPriority w:val="99"/>
    <w:semiHidden/>
    <w:unhideWhenUsed/>
    <w:rsid w:val="003B27F4"/>
    <w:rPr>
      <w:b/>
      <w:bCs/>
    </w:rPr>
  </w:style>
  <w:style w:type="character" w:customStyle="1" w:styleId="CommentSubjectChar">
    <w:name w:val="Comment Subject Char"/>
    <w:basedOn w:val="CommentTextChar"/>
    <w:link w:val="CommentSubject"/>
    <w:uiPriority w:val="99"/>
    <w:semiHidden/>
    <w:rsid w:val="003B27F4"/>
    <w:rPr>
      <w:b/>
      <w:bCs/>
      <w:sz w:val="20"/>
      <w:szCs w:val="20"/>
    </w:rPr>
  </w:style>
  <w:style w:type="paragraph" w:styleId="ListParagraph">
    <w:name w:val="List Paragraph"/>
    <w:basedOn w:val="Normal"/>
    <w:uiPriority w:val="34"/>
    <w:rsid w:val="00DA3E9D"/>
    <w:pPr>
      <w:ind w:left="720"/>
      <w:contextualSpacing/>
    </w:pPr>
  </w:style>
  <w:style w:type="character" w:styleId="Hyperlink">
    <w:name w:val="Hyperlink"/>
    <w:basedOn w:val="DefaultParagraphFont"/>
    <w:uiPriority w:val="99"/>
    <w:unhideWhenUsed/>
    <w:rsid w:val="00AF041D"/>
    <w:rPr>
      <w:color w:val="0000FF"/>
      <w:u w:val="single"/>
    </w:rPr>
  </w:style>
  <w:style w:type="table" w:styleId="TableGrid">
    <w:name w:val="Table Grid"/>
    <w:basedOn w:val="TableNormal"/>
    <w:uiPriority w:val="59"/>
    <w:rsid w:val="0077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5CA0"/>
    <w:rPr>
      <w:color w:val="605E5C"/>
      <w:shd w:val="clear" w:color="auto" w:fill="E1DFDD"/>
    </w:rPr>
  </w:style>
  <w:style w:type="character" w:styleId="Emphasis">
    <w:name w:val="Emphasis"/>
    <w:basedOn w:val="DefaultParagraphFont"/>
    <w:uiPriority w:val="20"/>
    <w:qFormat/>
    <w:rsid w:val="006D7A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4214">
      <w:bodyDiv w:val="1"/>
      <w:marLeft w:val="0"/>
      <w:marRight w:val="0"/>
      <w:marTop w:val="0"/>
      <w:marBottom w:val="0"/>
      <w:divBdr>
        <w:top w:val="none" w:sz="0" w:space="0" w:color="auto"/>
        <w:left w:val="none" w:sz="0" w:space="0" w:color="auto"/>
        <w:bottom w:val="none" w:sz="0" w:space="0" w:color="auto"/>
        <w:right w:val="none" w:sz="0" w:space="0" w:color="auto"/>
      </w:divBdr>
      <w:divsChild>
        <w:div w:id="753212192">
          <w:marLeft w:val="0"/>
          <w:marRight w:val="0"/>
          <w:marTop w:val="0"/>
          <w:marBottom w:val="0"/>
          <w:divBdr>
            <w:top w:val="none" w:sz="0" w:space="0" w:color="auto"/>
            <w:left w:val="none" w:sz="0" w:space="0" w:color="auto"/>
            <w:bottom w:val="none" w:sz="0" w:space="0" w:color="auto"/>
            <w:right w:val="none" w:sz="0" w:space="0" w:color="auto"/>
          </w:divBdr>
          <w:divsChild>
            <w:div w:id="300886236">
              <w:marLeft w:val="0"/>
              <w:marRight w:val="0"/>
              <w:marTop w:val="0"/>
              <w:marBottom w:val="0"/>
              <w:divBdr>
                <w:top w:val="none" w:sz="0" w:space="0" w:color="auto"/>
                <w:left w:val="none" w:sz="0" w:space="0" w:color="auto"/>
                <w:bottom w:val="none" w:sz="0" w:space="0" w:color="auto"/>
                <w:right w:val="none" w:sz="0" w:space="0" w:color="auto"/>
              </w:divBdr>
            </w:div>
            <w:div w:id="225529734">
              <w:marLeft w:val="0"/>
              <w:marRight w:val="0"/>
              <w:marTop w:val="0"/>
              <w:marBottom w:val="0"/>
              <w:divBdr>
                <w:top w:val="none" w:sz="0" w:space="0" w:color="auto"/>
                <w:left w:val="none" w:sz="0" w:space="0" w:color="auto"/>
                <w:bottom w:val="none" w:sz="0" w:space="0" w:color="auto"/>
                <w:right w:val="none" w:sz="0" w:space="0" w:color="auto"/>
              </w:divBdr>
            </w:div>
            <w:div w:id="1593195237">
              <w:marLeft w:val="0"/>
              <w:marRight w:val="0"/>
              <w:marTop w:val="0"/>
              <w:marBottom w:val="0"/>
              <w:divBdr>
                <w:top w:val="none" w:sz="0" w:space="0" w:color="auto"/>
                <w:left w:val="none" w:sz="0" w:space="0" w:color="auto"/>
                <w:bottom w:val="none" w:sz="0" w:space="0" w:color="auto"/>
                <w:right w:val="none" w:sz="0" w:space="0" w:color="auto"/>
              </w:divBdr>
            </w:div>
            <w:div w:id="1903784584">
              <w:marLeft w:val="0"/>
              <w:marRight w:val="0"/>
              <w:marTop w:val="0"/>
              <w:marBottom w:val="0"/>
              <w:divBdr>
                <w:top w:val="none" w:sz="0" w:space="0" w:color="auto"/>
                <w:left w:val="none" w:sz="0" w:space="0" w:color="auto"/>
                <w:bottom w:val="none" w:sz="0" w:space="0" w:color="auto"/>
                <w:right w:val="none" w:sz="0" w:space="0" w:color="auto"/>
              </w:divBdr>
            </w:div>
            <w:div w:id="2084640219">
              <w:marLeft w:val="0"/>
              <w:marRight w:val="0"/>
              <w:marTop w:val="0"/>
              <w:marBottom w:val="0"/>
              <w:divBdr>
                <w:top w:val="none" w:sz="0" w:space="0" w:color="auto"/>
                <w:left w:val="none" w:sz="0" w:space="0" w:color="auto"/>
                <w:bottom w:val="none" w:sz="0" w:space="0" w:color="auto"/>
                <w:right w:val="none" w:sz="0" w:space="0" w:color="auto"/>
              </w:divBdr>
            </w:div>
            <w:div w:id="1954945053">
              <w:marLeft w:val="0"/>
              <w:marRight w:val="0"/>
              <w:marTop w:val="0"/>
              <w:marBottom w:val="0"/>
              <w:divBdr>
                <w:top w:val="none" w:sz="0" w:space="0" w:color="auto"/>
                <w:left w:val="none" w:sz="0" w:space="0" w:color="auto"/>
                <w:bottom w:val="none" w:sz="0" w:space="0" w:color="auto"/>
                <w:right w:val="none" w:sz="0" w:space="0" w:color="auto"/>
              </w:divBdr>
            </w:div>
            <w:div w:id="652804291">
              <w:marLeft w:val="0"/>
              <w:marRight w:val="0"/>
              <w:marTop w:val="0"/>
              <w:marBottom w:val="0"/>
              <w:divBdr>
                <w:top w:val="none" w:sz="0" w:space="0" w:color="auto"/>
                <w:left w:val="none" w:sz="0" w:space="0" w:color="auto"/>
                <w:bottom w:val="none" w:sz="0" w:space="0" w:color="auto"/>
                <w:right w:val="none" w:sz="0" w:space="0" w:color="auto"/>
              </w:divBdr>
            </w:div>
            <w:div w:id="829365451">
              <w:marLeft w:val="0"/>
              <w:marRight w:val="0"/>
              <w:marTop w:val="0"/>
              <w:marBottom w:val="0"/>
              <w:divBdr>
                <w:top w:val="none" w:sz="0" w:space="0" w:color="auto"/>
                <w:left w:val="none" w:sz="0" w:space="0" w:color="auto"/>
                <w:bottom w:val="none" w:sz="0" w:space="0" w:color="auto"/>
                <w:right w:val="none" w:sz="0" w:space="0" w:color="auto"/>
              </w:divBdr>
            </w:div>
            <w:div w:id="877208881">
              <w:marLeft w:val="0"/>
              <w:marRight w:val="0"/>
              <w:marTop w:val="0"/>
              <w:marBottom w:val="0"/>
              <w:divBdr>
                <w:top w:val="none" w:sz="0" w:space="0" w:color="auto"/>
                <w:left w:val="none" w:sz="0" w:space="0" w:color="auto"/>
                <w:bottom w:val="none" w:sz="0" w:space="0" w:color="auto"/>
                <w:right w:val="none" w:sz="0" w:space="0" w:color="auto"/>
              </w:divBdr>
            </w:div>
            <w:div w:id="1616407811">
              <w:marLeft w:val="0"/>
              <w:marRight w:val="0"/>
              <w:marTop w:val="0"/>
              <w:marBottom w:val="0"/>
              <w:divBdr>
                <w:top w:val="none" w:sz="0" w:space="0" w:color="auto"/>
                <w:left w:val="none" w:sz="0" w:space="0" w:color="auto"/>
                <w:bottom w:val="none" w:sz="0" w:space="0" w:color="auto"/>
                <w:right w:val="none" w:sz="0" w:space="0" w:color="auto"/>
              </w:divBdr>
            </w:div>
          </w:divsChild>
        </w:div>
        <w:div w:id="1160535639">
          <w:marLeft w:val="0"/>
          <w:marRight w:val="0"/>
          <w:marTop w:val="0"/>
          <w:marBottom w:val="0"/>
          <w:divBdr>
            <w:top w:val="none" w:sz="0" w:space="0" w:color="auto"/>
            <w:left w:val="none" w:sz="0" w:space="0" w:color="auto"/>
            <w:bottom w:val="none" w:sz="0" w:space="0" w:color="auto"/>
            <w:right w:val="none" w:sz="0" w:space="0" w:color="auto"/>
          </w:divBdr>
          <w:divsChild>
            <w:div w:id="454907262">
              <w:marLeft w:val="0"/>
              <w:marRight w:val="0"/>
              <w:marTop w:val="0"/>
              <w:marBottom w:val="0"/>
              <w:divBdr>
                <w:top w:val="none" w:sz="0" w:space="0" w:color="auto"/>
                <w:left w:val="none" w:sz="0" w:space="0" w:color="auto"/>
                <w:bottom w:val="none" w:sz="0" w:space="0" w:color="auto"/>
                <w:right w:val="none" w:sz="0" w:space="0" w:color="auto"/>
              </w:divBdr>
            </w:div>
            <w:div w:id="1995798912">
              <w:marLeft w:val="0"/>
              <w:marRight w:val="0"/>
              <w:marTop w:val="0"/>
              <w:marBottom w:val="0"/>
              <w:divBdr>
                <w:top w:val="none" w:sz="0" w:space="0" w:color="auto"/>
                <w:left w:val="none" w:sz="0" w:space="0" w:color="auto"/>
                <w:bottom w:val="none" w:sz="0" w:space="0" w:color="auto"/>
                <w:right w:val="none" w:sz="0" w:space="0" w:color="auto"/>
              </w:divBdr>
            </w:div>
            <w:div w:id="1132793698">
              <w:marLeft w:val="0"/>
              <w:marRight w:val="0"/>
              <w:marTop w:val="0"/>
              <w:marBottom w:val="0"/>
              <w:divBdr>
                <w:top w:val="none" w:sz="0" w:space="0" w:color="auto"/>
                <w:left w:val="none" w:sz="0" w:space="0" w:color="auto"/>
                <w:bottom w:val="none" w:sz="0" w:space="0" w:color="auto"/>
                <w:right w:val="none" w:sz="0" w:space="0" w:color="auto"/>
              </w:divBdr>
            </w:div>
            <w:div w:id="733049805">
              <w:marLeft w:val="0"/>
              <w:marRight w:val="0"/>
              <w:marTop w:val="0"/>
              <w:marBottom w:val="0"/>
              <w:divBdr>
                <w:top w:val="none" w:sz="0" w:space="0" w:color="auto"/>
                <w:left w:val="none" w:sz="0" w:space="0" w:color="auto"/>
                <w:bottom w:val="none" w:sz="0" w:space="0" w:color="auto"/>
                <w:right w:val="none" w:sz="0" w:space="0" w:color="auto"/>
              </w:divBdr>
            </w:div>
            <w:div w:id="476849165">
              <w:marLeft w:val="0"/>
              <w:marRight w:val="0"/>
              <w:marTop w:val="0"/>
              <w:marBottom w:val="0"/>
              <w:divBdr>
                <w:top w:val="none" w:sz="0" w:space="0" w:color="auto"/>
                <w:left w:val="none" w:sz="0" w:space="0" w:color="auto"/>
                <w:bottom w:val="none" w:sz="0" w:space="0" w:color="auto"/>
                <w:right w:val="none" w:sz="0" w:space="0" w:color="auto"/>
              </w:divBdr>
            </w:div>
            <w:div w:id="627786363">
              <w:marLeft w:val="0"/>
              <w:marRight w:val="0"/>
              <w:marTop w:val="0"/>
              <w:marBottom w:val="0"/>
              <w:divBdr>
                <w:top w:val="none" w:sz="0" w:space="0" w:color="auto"/>
                <w:left w:val="none" w:sz="0" w:space="0" w:color="auto"/>
                <w:bottom w:val="none" w:sz="0" w:space="0" w:color="auto"/>
                <w:right w:val="none" w:sz="0" w:space="0" w:color="auto"/>
              </w:divBdr>
            </w:div>
            <w:div w:id="277882320">
              <w:marLeft w:val="0"/>
              <w:marRight w:val="0"/>
              <w:marTop w:val="0"/>
              <w:marBottom w:val="0"/>
              <w:divBdr>
                <w:top w:val="none" w:sz="0" w:space="0" w:color="auto"/>
                <w:left w:val="none" w:sz="0" w:space="0" w:color="auto"/>
                <w:bottom w:val="none" w:sz="0" w:space="0" w:color="auto"/>
                <w:right w:val="none" w:sz="0" w:space="0" w:color="auto"/>
              </w:divBdr>
            </w:div>
            <w:div w:id="668823998">
              <w:marLeft w:val="0"/>
              <w:marRight w:val="0"/>
              <w:marTop w:val="0"/>
              <w:marBottom w:val="0"/>
              <w:divBdr>
                <w:top w:val="none" w:sz="0" w:space="0" w:color="auto"/>
                <w:left w:val="none" w:sz="0" w:space="0" w:color="auto"/>
                <w:bottom w:val="none" w:sz="0" w:space="0" w:color="auto"/>
                <w:right w:val="none" w:sz="0" w:space="0" w:color="auto"/>
              </w:divBdr>
            </w:div>
            <w:div w:id="1100417577">
              <w:marLeft w:val="0"/>
              <w:marRight w:val="0"/>
              <w:marTop w:val="0"/>
              <w:marBottom w:val="0"/>
              <w:divBdr>
                <w:top w:val="none" w:sz="0" w:space="0" w:color="auto"/>
                <w:left w:val="none" w:sz="0" w:space="0" w:color="auto"/>
                <w:bottom w:val="none" w:sz="0" w:space="0" w:color="auto"/>
                <w:right w:val="none" w:sz="0" w:space="0" w:color="auto"/>
              </w:divBdr>
            </w:div>
            <w:div w:id="1377386736">
              <w:marLeft w:val="0"/>
              <w:marRight w:val="0"/>
              <w:marTop w:val="0"/>
              <w:marBottom w:val="0"/>
              <w:divBdr>
                <w:top w:val="none" w:sz="0" w:space="0" w:color="auto"/>
                <w:left w:val="none" w:sz="0" w:space="0" w:color="auto"/>
                <w:bottom w:val="none" w:sz="0" w:space="0" w:color="auto"/>
                <w:right w:val="none" w:sz="0" w:space="0" w:color="auto"/>
              </w:divBdr>
            </w:div>
            <w:div w:id="1254163560">
              <w:marLeft w:val="0"/>
              <w:marRight w:val="0"/>
              <w:marTop w:val="0"/>
              <w:marBottom w:val="0"/>
              <w:divBdr>
                <w:top w:val="none" w:sz="0" w:space="0" w:color="auto"/>
                <w:left w:val="none" w:sz="0" w:space="0" w:color="auto"/>
                <w:bottom w:val="none" w:sz="0" w:space="0" w:color="auto"/>
                <w:right w:val="none" w:sz="0" w:space="0" w:color="auto"/>
              </w:divBdr>
            </w:div>
            <w:div w:id="147675531">
              <w:marLeft w:val="0"/>
              <w:marRight w:val="0"/>
              <w:marTop w:val="0"/>
              <w:marBottom w:val="0"/>
              <w:divBdr>
                <w:top w:val="none" w:sz="0" w:space="0" w:color="auto"/>
                <w:left w:val="none" w:sz="0" w:space="0" w:color="auto"/>
                <w:bottom w:val="none" w:sz="0" w:space="0" w:color="auto"/>
                <w:right w:val="none" w:sz="0" w:space="0" w:color="auto"/>
              </w:divBdr>
            </w:div>
            <w:div w:id="1555192362">
              <w:marLeft w:val="0"/>
              <w:marRight w:val="0"/>
              <w:marTop w:val="0"/>
              <w:marBottom w:val="0"/>
              <w:divBdr>
                <w:top w:val="none" w:sz="0" w:space="0" w:color="auto"/>
                <w:left w:val="none" w:sz="0" w:space="0" w:color="auto"/>
                <w:bottom w:val="none" w:sz="0" w:space="0" w:color="auto"/>
                <w:right w:val="none" w:sz="0" w:space="0" w:color="auto"/>
              </w:divBdr>
            </w:div>
            <w:div w:id="507525584">
              <w:marLeft w:val="0"/>
              <w:marRight w:val="0"/>
              <w:marTop w:val="0"/>
              <w:marBottom w:val="0"/>
              <w:divBdr>
                <w:top w:val="none" w:sz="0" w:space="0" w:color="auto"/>
                <w:left w:val="none" w:sz="0" w:space="0" w:color="auto"/>
                <w:bottom w:val="none" w:sz="0" w:space="0" w:color="auto"/>
                <w:right w:val="none" w:sz="0" w:space="0" w:color="auto"/>
              </w:divBdr>
            </w:div>
            <w:div w:id="2068185980">
              <w:marLeft w:val="0"/>
              <w:marRight w:val="0"/>
              <w:marTop w:val="0"/>
              <w:marBottom w:val="0"/>
              <w:divBdr>
                <w:top w:val="none" w:sz="0" w:space="0" w:color="auto"/>
                <w:left w:val="none" w:sz="0" w:space="0" w:color="auto"/>
                <w:bottom w:val="none" w:sz="0" w:space="0" w:color="auto"/>
                <w:right w:val="none" w:sz="0" w:space="0" w:color="auto"/>
              </w:divBdr>
            </w:div>
          </w:divsChild>
        </w:div>
        <w:div w:id="312493467">
          <w:marLeft w:val="0"/>
          <w:marRight w:val="0"/>
          <w:marTop w:val="0"/>
          <w:marBottom w:val="0"/>
          <w:divBdr>
            <w:top w:val="none" w:sz="0" w:space="0" w:color="auto"/>
            <w:left w:val="none" w:sz="0" w:space="0" w:color="auto"/>
            <w:bottom w:val="none" w:sz="0" w:space="0" w:color="auto"/>
            <w:right w:val="none" w:sz="0" w:space="0" w:color="auto"/>
          </w:divBdr>
          <w:divsChild>
            <w:div w:id="1152794980">
              <w:marLeft w:val="0"/>
              <w:marRight w:val="0"/>
              <w:marTop w:val="0"/>
              <w:marBottom w:val="0"/>
              <w:divBdr>
                <w:top w:val="none" w:sz="0" w:space="0" w:color="auto"/>
                <w:left w:val="none" w:sz="0" w:space="0" w:color="auto"/>
                <w:bottom w:val="none" w:sz="0" w:space="0" w:color="auto"/>
                <w:right w:val="none" w:sz="0" w:space="0" w:color="auto"/>
              </w:divBdr>
            </w:div>
            <w:div w:id="774594655">
              <w:marLeft w:val="0"/>
              <w:marRight w:val="0"/>
              <w:marTop w:val="0"/>
              <w:marBottom w:val="0"/>
              <w:divBdr>
                <w:top w:val="none" w:sz="0" w:space="0" w:color="auto"/>
                <w:left w:val="none" w:sz="0" w:space="0" w:color="auto"/>
                <w:bottom w:val="none" w:sz="0" w:space="0" w:color="auto"/>
                <w:right w:val="none" w:sz="0" w:space="0" w:color="auto"/>
              </w:divBdr>
            </w:div>
            <w:div w:id="1324166285">
              <w:marLeft w:val="0"/>
              <w:marRight w:val="0"/>
              <w:marTop w:val="0"/>
              <w:marBottom w:val="0"/>
              <w:divBdr>
                <w:top w:val="none" w:sz="0" w:space="0" w:color="auto"/>
                <w:left w:val="none" w:sz="0" w:space="0" w:color="auto"/>
                <w:bottom w:val="none" w:sz="0" w:space="0" w:color="auto"/>
                <w:right w:val="none" w:sz="0" w:space="0" w:color="auto"/>
              </w:divBdr>
            </w:div>
            <w:div w:id="746073740">
              <w:marLeft w:val="0"/>
              <w:marRight w:val="0"/>
              <w:marTop w:val="0"/>
              <w:marBottom w:val="0"/>
              <w:divBdr>
                <w:top w:val="none" w:sz="0" w:space="0" w:color="auto"/>
                <w:left w:val="none" w:sz="0" w:space="0" w:color="auto"/>
                <w:bottom w:val="none" w:sz="0" w:space="0" w:color="auto"/>
                <w:right w:val="none" w:sz="0" w:space="0" w:color="auto"/>
              </w:divBdr>
            </w:div>
            <w:div w:id="1154686592">
              <w:marLeft w:val="0"/>
              <w:marRight w:val="0"/>
              <w:marTop w:val="0"/>
              <w:marBottom w:val="0"/>
              <w:divBdr>
                <w:top w:val="none" w:sz="0" w:space="0" w:color="auto"/>
                <w:left w:val="none" w:sz="0" w:space="0" w:color="auto"/>
                <w:bottom w:val="none" w:sz="0" w:space="0" w:color="auto"/>
                <w:right w:val="none" w:sz="0" w:space="0" w:color="auto"/>
              </w:divBdr>
            </w:div>
            <w:div w:id="555092634">
              <w:marLeft w:val="0"/>
              <w:marRight w:val="0"/>
              <w:marTop w:val="0"/>
              <w:marBottom w:val="0"/>
              <w:divBdr>
                <w:top w:val="none" w:sz="0" w:space="0" w:color="auto"/>
                <w:left w:val="none" w:sz="0" w:space="0" w:color="auto"/>
                <w:bottom w:val="none" w:sz="0" w:space="0" w:color="auto"/>
                <w:right w:val="none" w:sz="0" w:space="0" w:color="auto"/>
              </w:divBdr>
            </w:div>
            <w:div w:id="868957650">
              <w:marLeft w:val="0"/>
              <w:marRight w:val="0"/>
              <w:marTop w:val="0"/>
              <w:marBottom w:val="0"/>
              <w:divBdr>
                <w:top w:val="none" w:sz="0" w:space="0" w:color="auto"/>
                <w:left w:val="none" w:sz="0" w:space="0" w:color="auto"/>
                <w:bottom w:val="none" w:sz="0" w:space="0" w:color="auto"/>
                <w:right w:val="none" w:sz="0" w:space="0" w:color="auto"/>
              </w:divBdr>
            </w:div>
            <w:div w:id="847063176">
              <w:marLeft w:val="0"/>
              <w:marRight w:val="0"/>
              <w:marTop w:val="0"/>
              <w:marBottom w:val="0"/>
              <w:divBdr>
                <w:top w:val="none" w:sz="0" w:space="0" w:color="auto"/>
                <w:left w:val="none" w:sz="0" w:space="0" w:color="auto"/>
                <w:bottom w:val="none" w:sz="0" w:space="0" w:color="auto"/>
                <w:right w:val="none" w:sz="0" w:space="0" w:color="auto"/>
              </w:divBdr>
            </w:div>
            <w:div w:id="248664101">
              <w:marLeft w:val="0"/>
              <w:marRight w:val="0"/>
              <w:marTop w:val="0"/>
              <w:marBottom w:val="0"/>
              <w:divBdr>
                <w:top w:val="none" w:sz="0" w:space="0" w:color="auto"/>
                <w:left w:val="none" w:sz="0" w:space="0" w:color="auto"/>
                <w:bottom w:val="none" w:sz="0" w:space="0" w:color="auto"/>
                <w:right w:val="none" w:sz="0" w:space="0" w:color="auto"/>
              </w:divBdr>
            </w:div>
            <w:div w:id="947279399">
              <w:marLeft w:val="0"/>
              <w:marRight w:val="0"/>
              <w:marTop w:val="0"/>
              <w:marBottom w:val="0"/>
              <w:divBdr>
                <w:top w:val="none" w:sz="0" w:space="0" w:color="auto"/>
                <w:left w:val="none" w:sz="0" w:space="0" w:color="auto"/>
                <w:bottom w:val="none" w:sz="0" w:space="0" w:color="auto"/>
                <w:right w:val="none" w:sz="0" w:space="0" w:color="auto"/>
              </w:divBdr>
            </w:div>
            <w:div w:id="1058162639">
              <w:marLeft w:val="0"/>
              <w:marRight w:val="0"/>
              <w:marTop w:val="0"/>
              <w:marBottom w:val="0"/>
              <w:divBdr>
                <w:top w:val="none" w:sz="0" w:space="0" w:color="auto"/>
                <w:left w:val="none" w:sz="0" w:space="0" w:color="auto"/>
                <w:bottom w:val="none" w:sz="0" w:space="0" w:color="auto"/>
                <w:right w:val="none" w:sz="0" w:space="0" w:color="auto"/>
              </w:divBdr>
            </w:div>
            <w:div w:id="1759911625">
              <w:marLeft w:val="0"/>
              <w:marRight w:val="0"/>
              <w:marTop w:val="0"/>
              <w:marBottom w:val="0"/>
              <w:divBdr>
                <w:top w:val="none" w:sz="0" w:space="0" w:color="auto"/>
                <w:left w:val="none" w:sz="0" w:space="0" w:color="auto"/>
                <w:bottom w:val="none" w:sz="0" w:space="0" w:color="auto"/>
                <w:right w:val="none" w:sz="0" w:space="0" w:color="auto"/>
              </w:divBdr>
            </w:div>
            <w:div w:id="598877975">
              <w:marLeft w:val="0"/>
              <w:marRight w:val="0"/>
              <w:marTop w:val="0"/>
              <w:marBottom w:val="0"/>
              <w:divBdr>
                <w:top w:val="none" w:sz="0" w:space="0" w:color="auto"/>
                <w:left w:val="none" w:sz="0" w:space="0" w:color="auto"/>
                <w:bottom w:val="none" w:sz="0" w:space="0" w:color="auto"/>
                <w:right w:val="none" w:sz="0" w:space="0" w:color="auto"/>
              </w:divBdr>
            </w:div>
            <w:div w:id="510489638">
              <w:marLeft w:val="0"/>
              <w:marRight w:val="0"/>
              <w:marTop w:val="0"/>
              <w:marBottom w:val="0"/>
              <w:divBdr>
                <w:top w:val="none" w:sz="0" w:space="0" w:color="auto"/>
                <w:left w:val="none" w:sz="0" w:space="0" w:color="auto"/>
                <w:bottom w:val="none" w:sz="0" w:space="0" w:color="auto"/>
                <w:right w:val="none" w:sz="0" w:space="0" w:color="auto"/>
              </w:divBdr>
            </w:div>
          </w:divsChild>
        </w:div>
        <w:div w:id="745570238">
          <w:marLeft w:val="0"/>
          <w:marRight w:val="0"/>
          <w:marTop w:val="0"/>
          <w:marBottom w:val="0"/>
          <w:divBdr>
            <w:top w:val="none" w:sz="0" w:space="0" w:color="auto"/>
            <w:left w:val="none" w:sz="0" w:space="0" w:color="auto"/>
            <w:bottom w:val="none" w:sz="0" w:space="0" w:color="auto"/>
            <w:right w:val="none" w:sz="0" w:space="0" w:color="auto"/>
          </w:divBdr>
          <w:divsChild>
            <w:div w:id="1977643864">
              <w:marLeft w:val="0"/>
              <w:marRight w:val="0"/>
              <w:marTop w:val="0"/>
              <w:marBottom w:val="0"/>
              <w:divBdr>
                <w:top w:val="none" w:sz="0" w:space="0" w:color="auto"/>
                <w:left w:val="none" w:sz="0" w:space="0" w:color="auto"/>
                <w:bottom w:val="none" w:sz="0" w:space="0" w:color="auto"/>
                <w:right w:val="none" w:sz="0" w:space="0" w:color="auto"/>
              </w:divBdr>
            </w:div>
          </w:divsChild>
        </w:div>
        <w:div w:id="1464040784">
          <w:marLeft w:val="0"/>
          <w:marRight w:val="0"/>
          <w:marTop w:val="0"/>
          <w:marBottom w:val="0"/>
          <w:divBdr>
            <w:top w:val="none" w:sz="0" w:space="0" w:color="auto"/>
            <w:left w:val="none" w:sz="0" w:space="0" w:color="auto"/>
            <w:bottom w:val="none" w:sz="0" w:space="0" w:color="auto"/>
            <w:right w:val="none" w:sz="0" w:space="0" w:color="auto"/>
          </w:divBdr>
          <w:divsChild>
            <w:div w:id="14174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5366">
      <w:bodyDiv w:val="1"/>
      <w:marLeft w:val="0"/>
      <w:marRight w:val="0"/>
      <w:marTop w:val="0"/>
      <w:marBottom w:val="0"/>
      <w:divBdr>
        <w:top w:val="none" w:sz="0" w:space="0" w:color="auto"/>
        <w:left w:val="none" w:sz="0" w:space="0" w:color="auto"/>
        <w:bottom w:val="none" w:sz="0" w:space="0" w:color="auto"/>
        <w:right w:val="none" w:sz="0" w:space="0" w:color="auto"/>
      </w:divBdr>
      <w:divsChild>
        <w:div w:id="1903371107">
          <w:marLeft w:val="0"/>
          <w:marRight w:val="0"/>
          <w:marTop w:val="0"/>
          <w:marBottom w:val="0"/>
          <w:divBdr>
            <w:top w:val="none" w:sz="0" w:space="0" w:color="auto"/>
            <w:left w:val="none" w:sz="0" w:space="0" w:color="auto"/>
            <w:bottom w:val="none" w:sz="0" w:space="0" w:color="auto"/>
            <w:right w:val="none" w:sz="0" w:space="0" w:color="auto"/>
          </w:divBdr>
          <w:divsChild>
            <w:div w:id="1538464751">
              <w:marLeft w:val="0"/>
              <w:marRight w:val="0"/>
              <w:marTop w:val="0"/>
              <w:marBottom w:val="0"/>
              <w:divBdr>
                <w:top w:val="none" w:sz="0" w:space="0" w:color="auto"/>
                <w:left w:val="none" w:sz="0" w:space="0" w:color="auto"/>
                <w:bottom w:val="none" w:sz="0" w:space="0" w:color="auto"/>
                <w:right w:val="none" w:sz="0" w:space="0" w:color="auto"/>
              </w:divBdr>
            </w:div>
            <w:div w:id="523637070">
              <w:marLeft w:val="0"/>
              <w:marRight w:val="0"/>
              <w:marTop w:val="0"/>
              <w:marBottom w:val="0"/>
              <w:divBdr>
                <w:top w:val="none" w:sz="0" w:space="0" w:color="auto"/>
                <w:left w:val="none" w:sz="0" w:space="0" w:color="auto"/>
                <w:bottom w:val="none" w:sz="0" w:space="0" w:color="auto"/>
                <w:right w:val="none" w:sz="0" w:space="0" w:color="auto"/>
              </w:divBdr>
            </w:div>
            <w:div w:id="2015377048">
              <w:marLeft w:val="0"/>
              <w:marRight w:val="0"/>
              <w:marTop w:val="0"/>
              <w:marBottom w:val="0"/>
              <w:divBdr>
                <w:top w:val="none" w:sz="0" w:space="0" w:color="auto"/>
                <w:left w:val="none" w:sz="0" w:space="0" w:color="auto"/>
                <w:bottom w:val="none" w:sz="0" w:space="0" w:color="auto"/>
                <w:right w:val="none" w:sz="0" w:space="0" w:color="auto"/>
              </w:divBdr>
            </w:div>
          </w:divsChild>
        </w:div>
        <w:div w:id="44718021">
          <w:marLeft w:val="0"/>
          <w:marRight w:val="0"/>
          <w:marTop w:val="0"/>
          <w:marBottom w:val="0"/>
          <w:divBdr>
            <w:top w:val="none" w:sz="0" w:space="0" w:color="auto"/>
            <w:left w:val="none" w:sz="0" w:space="0" w:color="auto"/>
            <w:bottom w:val="none" w:sz="0" w:space="0" w:color="auto"/>
            <w:right w:val="none" w:sz="0" w:space="0" w:color="auto"/>
          </w:divBdr>
          <w:divsChild>
            <w:div w:id="465124123">
              <w:marLeft w:val="0"/>
              <w:marRight w:val="0"/>
              <w:marTop w:val="0"/>
              <w:marBottom w:val="0"/>
              <w:divBdr>
                <w:top w:val="none" w:sz="0" w:space="0" w:color="auto"/>
                <w:left w:val="none" w:sz="0" w:space="0" w:color="auto"/>
                <w:bottom w:val="none" w:sz="0" w:space="0" w:color="auto"/>
                <w:right w:val="none" w:sz="0" w:space="0" w:color="auto"/>
              </w:divBdr>
            </w:div>
            <w:div w:id="525827853">
              <w:marLeft w:val="0"/>
              <w:marRight w:val="0"/>
              <w:marTop w:val="0"/>
              <w:marBottom w:val="0"/>
              <w:divBdr>
                <w:top w:val="none" w:sz="0" w:space="0" w:color="auto"/>
                <w:left w:val="none" w:sz="0" w:space="0" w:color="auto"/>
                <w:bottom w:val="none" w:sz="0" w:space="0" w:color="auto"/>
                <w:right w:val="none" w:sz="0" w:space="0" w:color="auto"/>
              </w:divBdr>
            </w:div>
            <w:div w:id="1023946392">
              <w:marLeft w:val="0"/>
              <w:marRight w:val="0"/>
              <w:marTop w:val="0"/>
              <w:marBottom w:val="0"/>
              <w:divBdr>
                <w:top w:val="none" w:sz="0" w:space="0" w:color="auto"/>
                <w:left w:val="none" w:sz="0" w:space="0" w:color="auto"/>
                <w:bottom w:val="none" w:sz="0" w:space="0" w:color="auto"/>
                <w:right w:val="none" w:sz="0" w:space="0" w:color="auto"/>
              </w:divBdr>
            </w:div>
          </w:divsChild>
        </w:div>
        <w:div w:id="1266570322">
          <w:marLeft w:val="0"/>
          <w:marRight w:val="0"/>
          <w:marTop w:val="0"/>
          <w:marBottom w:val="0"/>
          <w:divBdr>
            <w:top w:val="none" w:sz="0" w:space="0" w:color="auto"/>
            <w:left w:val="none" w:sz="0" w:space="0" w:color="auto"/>
            <w:bottom w:val="none" w:sz="0" w:space="0" w:color="auto"/>
            <w:right w:val="none" w:sz="0" w:space="0" w:color="auto"/>
          </w:divBdr>
          <w:divsChild>
            <w:div w:id="1202748204">
              <w:marLeft w:val="0"/>
              <w:marRight w:val="0"/>
              <w:marTop w:val="0"/>
              <w:marBottom w:val="0"/>
              <w:divBdr>
                <w:top w:val="none" w:sz="0" w:space="0" w:color="auto"/>
                <w:left w:val="none" w:sz="0" w:space="0" w:color="auto"/>
                <w:bottom w:val="none" w:sz="0" w:space="0" w:color="auto"/>
                <w:right w:val="none" w:sz="0" w:space="0" w:color="auto"/>
              </w:divBdr>
            </w:div>
            <w:div w:id="1875968221">
              <w:marLeft w:val="0"/>
              <w:marRight w:val="0"/>
              <w:marTop w:val="0"/>
              <w:marBottom w:val="0"/>
              <w:divBdr>
                <w:top w:val="none" w:sz="0" w:space="0" w:color="auto"/>
                <w:left w:val="none" w:sz="0" w:space="0" w:color="auto"/>
                <w:bottom w:val="none" w:sz="0" w:space="0" w:color="auto"/>
                <w:right w:val="none" w:sz="0" w:space="0" w:color="auto"/>
              </w:divBdr>
            </w:div>
            <w:div w:id="725371551">
              <w:marLeft w:val="0"/>
              <w:marRight w:val="0"/>
              <w:marTop w:val="0"/>
              <w:marBottom w:val="0"/>
              <w:divBdr>
                <w:top w:val="none" w:sz="0" w:space="0" w:color="auto"/>
                <w:left w:val="none" w:sz="0" w:space="0" w:color="auto"/>
                <w:bottom w:val="none" w:sz="0" w:space="0" w:color="auto"/>
                <w:right w:val="none" w:sz="0" w:space="0" w:color="auto"/>
              </w:divBdr>
            </w:div>
          </w:divsChild>
        </w:div>
        <w:div w:id="2081324542">
          <w:marLeft w:val="0"/>
          <w:marRight w:val="0"/>
          <w:marTop w:val="0"/>
          <w:marBottom w:val="0"/>
          <w:divBdr>
            <w:top w:val="none" w:sz="0" w:space="0" w:color="auto"/>
            <w:left w:val="none" w:sz="0" w:space="0" w:color="auto"/>
            <w:bottom w:val="none" w:sz="0" w:space="0" w:color="auto"/>
            <w:right w:val="none" w:sz="0" w:space="0" w:color="auto"/>
          </w:divBdr>
          <w:divsChild>
            <w:div w:id="16204461">
              <w:marLeft w:val="0"/>
              <w:marRight w:val="0"/>
              <w:marTop w:val="0"/>
              <w:marBottom w:val="0"/>
              <w:divBdr>
                <w:top w:val="none" w:sz="0" w:space="0" w:color="auto"/>
                <w:left w:val="none" w:sz="0" w:space="0" w:color="auto"/>
                <w:bottom w:val="none" w:sz="0" w:space="0" w:color="auto"/>
                <w:right w:val="none" w:sz="0" w:space="0" w:color="auto"/>
              </w:divBdr>
            </w:div>
            <w:div w:id="354189205">
              <w:marLeft w:val="0"/>
              <w:marRight w:val="0"/>
              <w:marTop w:val="0"/>
              <w:marBottom w:val="0"/>
              <w:divBdr>
                <w:top w:val="none" w:sz="0" w:space="0" w:color="auto"/>
                <w:left w:val="none" w:sz="0" w:space="0" w:color="auto"/>
                <w:bottom w:val="none" w:sz="0" w:space="0" w:color="auto"/>
                <w:right w:val="none" w:sz="0" w:space="0" w:color="auto"/>
              </w:divBdr>
            </w:div>
            <w:div w:id="582764909">
              <w:marLeft w:val="0"/>
              <w:marRight w:val="0"/>
              <w:marTop w:val="0"/>
              <w:marBottom w:val="0"/>
              <w:divBdr>
                <w:top w:val="none" w:sz="0" w:space="0" w:color="auto"/>
                <w:left w:val="none" w:sz="0" w:space="0" w:color="auto"/>
                <w:bottom w:val="none" w:sz="0" w:space="0" w:color="auto"/>
                <w:right w:val="none" w:sz="0" w:space="0" w:color="auto"/>
              </w:divBdr>
            </w:div>
          </w:divsChild>
        </w:div>
        <w:div w:id="227036745">
          <w:marLeft w:val="0"/>
          <w:marRight w:val="0"/>
          <w:marTop w:val="0"/>
          <w:marBottom w:val="0"/>
          <w:divBdr>
            <w:top w:val="none" w:sz="0" w:space="0" w:color="auto"/>
            <w:left w:val="none" w:sz="0" w:space="0" w:color="auto"/>
            <w:bottom w:val="none" w:sz="0" w:space="0" w:color="auto"/>
            <w:right w:val="none" w:sz="0" w:space="0" w:color="auto"/>
          </w:divBdr>
          <w:divsChild>
            <w:div w:id="870339177">
              <w:marLeft w:val="0"/>
              <w:marRight w:val="0"/>
              <w:marTop w:val="0"/>
              <w:marBottom w:val="0"/>
              <w:divBdr>
                <w:top w:val="none" w:sz="0" w:space="0" w:color="auto"/>
                <w:left w:val="none" w:sz="0" w:space="0" w:color="auto"/>
                <w:bottom w:val="none" w:sz="0" w:space="0" w:color="auto"/>
                <w:right w:val="none" w:sz="0" w:space="0" w:color="auto"/>
              </w:divBdr>
            </w:div>
            <w:div w:id="946231265">
              <w:marLeft w:val="0"/>
              <w:marRight w:val="0"/>
              <w:marTop w:val="0"/>
              <w:marBottom w:val="0"/>
              <w:divBdr>
                <w:top w:val="none" w:sz="0" w:space="0" w:color="auto"/>
                <w:left w:val="none" w:sz="0" w:space="0" w:color="auto"/>
                <w:bottom w:val="none" w:sz="0" w:space="0" w:color="auto"/>
                <w:right w:val="none" w:sz="0" w:space="0" w:color="auto"/>
              </w:divBdr>
            </w:div>
            <w:div w:id="2051763305">
              <w:marLeft w:val="0"/>
              <w:marRight w:val="0"/>
              <w:marTop w:val="0"/>
              <w:marBottom w:val="0"/>
              <w:divBdr>
                <w:top w:val="none" w:sz="0" w:space="0" w:color="auto"/>
                <w:left w:val="none" w:sz="0" w:space="0" w:color="auto"/>
                <w:bottom w:val="none" w:sz="0" w:space="0" w:color="auto"/>
                <w:right w:val="none" w:sz="0" w:space="0" w:color="auto"/>
              </w:divBdr>
            </w:div>
          </w:divsChild>
        </w:div>
        <w:div w:id="719087493">
          <w:marLeft w:val="0"/>
          <w:marRight w:val="0"/>
          <w:marTop w:val="0"/>
          <w:marBottom w:val="0"/>
          <w:divBdr>
            <w:top w:val="none" w:sz="0" w:space="0" w:color="auto"/>
            <w:left w:val="none" w:sz="0" w:space="0" w:color="auto"/>
            <w:bottom w:val="none" w:sz="0" w:space="0" w:color="auto"/>
            <w:right w:val="none" w:sz="0" w:space="0" w:color="auto"/>
          </w:divBdr>
          <w:divsChild>
            <w:div w:id="1597865303">
              <w:marLeft w:val="0"/>
              <w:marRight w:val="0"/>
              <w:marTop w:val="0"/>
              <w:marBottom w:val="0"/>
              <w:divBdr>
                <w:top w:val="none" w:sz="0" w:space="0" w:color="auto"/>
                <w:left w:val="none" w:sz="0" w:space="0" w:color="auto"/>
                <w:bottom w:val="none" w:sz="0" w:space="0" w:color="auto"/>
                <w:right w:val="none" w:sz="0" w:space="0" w:color="auto"/>
              </w:divBdr>
            </w:div>
            <w:div w:id="387922392">
              <w:marLeft w:val="0"/>
              <w:marRight w:val="0"/>
              <w:marTop w:val="0"/>
              <w:marBottom w:val="0"/>
              <w:divBdr>
                <w:top w:val="none" w:sz="0" w:space="0" w:color="auto"/>
                <w:left w:val="none" w:sz="0" w:space="0" w:color="auto"/>
                <w:bottom w:val="none" w:sz="0" w:space="0" w:color="auto"/>
                <w:right w:val="none" w:sz="0" w:space="0" w:color="auto"/>
              </w:divBdr>
            </w:div>
            <w:div w:id="637690010">
              <w:marLeft w:val="0"/>
              <w:marRight w:val="0"/>
              <w:marTop w:val="0"/>
              <w:marBottom w:val="0"/>
              <w:divBdr>
                <w:top w:val="none" w:sz="0" w:space="0" w:color="auto"/>
                <w:left w:val="none" w:sz="0" w:space="0" w:color="auto"/>
                <w:bottom w:val="none" w:sz="0" w:space="0" w:color="auto"/>
                <w:right w:val="none" w:sz="0" w:space="0" w:color="auto"/>
              </w:divBdr>
            </w:div>
            <w:div w:id="93937989">
              <w:marLeft w:val="0"/>
              <w:marRight w:val="0"/>
              <w:marTop w:val="0"/>
              <w:marBottom w:val="0"/>
              <w:divBdr>
                <w:top w:val="none" w:sz="0" w:space="0" w:color="auto"/>
                <w:left w:val="none" w:sz="0" w:space="0" w:color="auto"/>
                <w:bottom w:val="none" w:sz="0" w:space="0" w:color="auto"/>
                <w:right w:val="none" w:sz="0" w:space="0" w:color="auto"/>
              </w:divBdr>
            </w:div>
          </w:divsChild>
        </w:div>
        <w:div w:id="765733515">
          <w:marLeft w:val="0"/>
          <w:marRight w:val="0"/>
          <w:marTop w:val="0"/>
          <w:marBottom w:val="0"/>
          <w:divBdr>
            <w:top w:val="none" w:sz="0" w:space="0" w:color="auto"/>
            <w:left w:val="none" w:sz="0" w:space="0" w:color="auto"/>
            <w:bottom w:val="none" w:sz="0" w:space="0" w:color="auto"/>
            <w:right w:val="none" w:sz="0" w:space="0" w:color="auto"/>
          </w:divBdr>
          <w:divsChild>
            <w:div w:id="279924071">
              <w:marLeft w:val="0"/>
              <w:marRight w:val="0"/>
              <w:marTop w:val="0"/>
              <w:marBottom w:val="0"/>
              <w:divBdr>
                <w:top w:val="none" w:sz="0" w:space="0" w:color="auto"/>
                <w:left w:val="none" w:sz="0" w:space="0" w:color="auto"/>
                <w:bottom w:val="none" w:sz="0" w:space="0" w:color="auto"/>
                <w:right w:val="none" w:sz="0" w:space="0" w:color="auto"/>
              </w:divBdr>
            </w:div>
            <w:div w:id="324092329">
              <w:marLeft w:val="0"/>
              <w:marRight w:val="0"/>
              <w:marTop w:val="0"/>
              <w:marBottom w:val="0"/>
              <w:divBdr>
                <w:top w:val="none" w:sz="0" w:space="0" w:color="auto"/>
                <w:left w:val="none" w:sz="0" w:space="0" w:color="auto"/>
                <w:bottom w:val="none" w:sz="0" w:space="0" w:color="auto"/>
                <w:right w:val="none" w:sz="0" w:space="0" w:color="auto"/>
              </w:divBdr>
            </w:div>
            <w:div w:id="260799082">
              <w:marLeft w:val="0"/>
              <w:marRight w:val="0"/>
              <w:marTop w:val="0"/>
              <w:marBottom w:val="0"/>
              <w:divBdr>
                <w:top w:val="none" w:sz="0" w:space="0" w:color="auto"/>
                <w:left w:val="none" w:sz="0" w:space="0" w:color="auto"/>
                <w:bottom w:val="none" w:sz="0" w:space="0" w:color="auto"/>
                <w:right w:val="none" w:sz="0" w:space="0" w:color="auto"/>
              </w:divBdr>
            </w:div>
            <w:div w:id="1878467724">
              <w:marLeft w:val="0"/>
              <w:marRight w:val="0"/>
              <w:marTop w:val="0"/>
              <w:marBottom w:val="0"/>
              <w:divBdr>
                <w:top w:val="none" w:sz="0" w:space="0" w:color="auto"/>
                <w:left w:val="none" w:sz="0" w:space="0" w:color="auto"/>
                <w:bottom w:val="none" w:sz="0" w:space="0" w:color="auto"/>
                <w:right w:val="none" w:sz="0" w:space="0" w:color="auto"/>
              </w:divBdr>
            </w:div>
          </w:divsChild>
        </w:div>
        <w:div w:id="1621183880">
          <w:marLeft w:val="0"/>
          <w:marRight w:val="0"/>
          <w:marTop w:val="0"/>
          <w:marBottom w:val="0"/>
          <w:divBdr>
            <w:top w:val="none" w:sz="0" w:space="0" w:color="auto"/>
            <w:left w:val="none" w:sz="0" w:space="0" w:color="auto"/>
            <w:bottom w:val="none" w:sz="0" w:space="0" w:color="auto"/>
            <w:right w:val="none" w:sz="0" w:space="0" w:color="auto"/>
          </w:divBdr>
          <w:divsChild>
            <w:div w:id="648826238">
              <w:marLeft w:val="0"/>
              <w:marRight w:val="0"/>
              <w:marTop w:val="0"/>
              <w:marBottom w:val="0"/>
              <w:divBdr>
                <w:top w:val="none" w:sz="0" w:space="0" w:color="auto"/>
                <w:left w:val="none" w:sz="0" w:space="0" w:color="auto"/>
                <w:bottom w:val="none" w:sz="0" w:space="0" w:color="auto"/>
                <w:right w:val="none" w:sz="0" w:space="0" w:color="auto"/>
              </w:divBdr>
            </w:div>
            <w:div w:id="2096432321">
              <w:marLeft w:val="0"/>
              <w:marRight w:val="0"/>
              <w:marTop w:val="0"/>
              <w:marBottom w:val="0"/>
              <w:divBdr>
                <w:top w:val="none" w:sz="0" w:space="0" w:color="auto"/>
                <w:left w:val="none" w:sz="0" w:space="0" w:color="auto"/>
                <w:bottom w:val="none" w:sz="0" w:space="0" w:color="auto"/>
                <w:right w:val="none" w:sz="0" w:space="0" w:color="auto"/>
              </w:divBdr>
            </w:div>
            <w:div w:id="1875969417">
              <w:marLeft w:val="0"/>
              <w:marRight w:val="0"/>
              <w:marTop w:val="0"/>
              <w:marBottom w:val="0"/>
              <w:divBdr>
                <w:top w:val="none" w:sz="0" w:space="0" w:color="auto"/>
                <w:left w:val="none" w:sz="0" w:space="0" w:color="auto"/>
                <w:bottom w:val="none" w:sz="0" w:space="0" w:color="auto"/>
                <w:right w:val="none" w:sz="0" w:space="0" w:color="auto"/>
              </w:divBdr>
            </w:div>
          </w:divsChild>
        </w:div>
        <w:div w:id="439840828">
          <w:marLeft w:val="0"/>
          <w:marRight w:val="0"/>
          <w:marTop w:val="0"/>
          <w:marBottom w:val="0"/>
          <w:divBdr>
            <w:top w:val="none" w:sz="0" w:space="0" w:color="auto"/>
            <w:left w:val="none" w:sz="0" w:space="0" w:color="auto"/>
            <w:bottom w:val="none" w:sz="0" w:space="0" w:color="auto"/>
            <w:right w:val="none" w:sz="0" w:space="0" w:color="auto"/>
          </w:divBdr>
          <w:divsChild>
            <w:div w:id="1763793041">
              <w:marLeft w:val="0"/>
              <w:marRight w:val="0"/>
              <w:marTop w:val="0"/>
              <w:marBottom w:val="0"/>
              <w:divBdr>
                <w:top w:val="none" w:sz="0" w:space="0" w:color="auto"/>
                <w:left w:val="none" w:sz="0" w:space="0" w:color="auto"/>
                <w:bottom w:val="none" w:sz="0" w:space="0" w:color="auto"/>
                <w:right w:val="none" w:sz="0" w:space="0" w:color="auto"/>
              </w:divBdr>
            </w:div>
            <w:div w:id="1542552482">
              <w:marLeft w:val="0"/>
              <w:marRight w:val="0"/>
              <w:marTop w:val="0"/>
              <w:marBottom w:val="0"/>
              <w:divBdr>
                <w:top w:val="none" w:sz="0" w:space="0" w:color="auto"/>
                <w:left w:val="none" w:sz="0" w:space="0" w:color="auto"/>
                <w:bottom w:val="none" w:sz="0" w:space="0" w:color="auto"/>
                <w:right w:val="none" w:sz="0" w:space="0" w:color="auto"/>
              </w:divBdr>
            </w:div>
            <w:div w:id="5249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411543204">
      <w:bodyDiv w:val="1"/>
      <w:marLeft w:val="0"/>
      <w:marRight w:val="0"/>
      <w:marTop w:val="0"/>
      <w:marBottom w:val="0"/>
      <w:divBdr>
        <w:top w:val="none" w:sz="0" w:space="0" w:color="auto"/>
        <w:left w:val="none" w:sz="0" w:space="0" w:color="auto"/>
        <w:bottom w:val="none" w:sz="0" w:space="0" w:color="auto"/>
        <w:right w:val="none" w:sz="0" w:space="0" w:color="auto"/>
      </w:divBdr>
      <w:divsChild>
        <w:div w:id="1636255253">
          <w:marLeft w:val="0"/>
          <w:marRight w:val="0"/>
          <w:marTop w:val="0"/>
          <w:marBottom w:val="0"/>
          <w:divBdr>
            <w:top w:val="none" w:sz="0" w:space="0" w:color="auto"/>
            <w:left w:val="none" w:sz="0" w:space="0" w:color="auto"/>
            <w:bottom w:val="none" w:sz="0" w:space="0" w:color="auto"/>
            <w:right w:val="none" w:sz="0" w:space="0" w:color="auto"/>
          </w:divBdr>
          <w:divsChild>
            <w:div w:id="388572437">
              <w:marLeft w:val="0"/>
              <w:marRight w:val="0"/>
              <w:marTop w:val="0"/>
              <w:marBottom w:val="0"/>
              <w:divBdr>
                <w:top w:val="none" w:sz="0" w:space="0" w:color="auto"/>
                <w:left w:val="none" w:sz="0" w:space="0" w:color="auto"/>
                <w:bottom w:val="none" w:sz="0" w:space="0" w:color="auto"/>
                <w:right w:val="none" w:sz="0" w:space="0" w:color="auto"/>
              </w:divBdr>
            </w:div>
            <w:div w:id="521823413">
              <w:marLeft w:val="0"/>
              <w:marRight w:val="0"/>
              <w:marTop w:val="0"/>
              <w:marBottom w:val="0"/>
              <w:divBdr>
                <w:top w:val="none" w:sz="0" w:space="0" w:color="auto"/>
                <w:left w:val="none" w:sz="0" w:space="0" w:color="auto"/>
                <w:bottom w:val="none" w:sz="0" w:space="0" w:color="auto"/>
                <w:right w:val="none" w:sz="0" w:space="0" w:color="auto"/>
              </w:divBdr>
            </w:div>
            <w:div w:id="539512445">
              <w:marLeft w:val="0"/>
              <w:marRight w:val="0"/>
              <w:marTop w:val="0"/>
              <w:marBottom w:val="0"/>
              <w:divBdr>
                <w:top w:val="none" w:sz="0" w:space="0" w:color="auto"/>
                <w:left w:val="none" w:sz="0" w:space="0" w:color="auto"/>
                <w:bottom w:val="none" w:sz="0" w:space="0" w:color="auto"/>
                <w:right w:val="none" w:sz="0" w:space="0" w:color="auto"/>
              </w:divBdr>
            </w:div>
            <w:div w:id="778795879">
              <w:marLeft w:val="0"/>
              <w:marRight w:val="0"/>
              <w:marTop w:val="0"/>
              <w:marBottom w:val="0"/>
              <w:divBdr>
                <w:top w:val="none" w:sz="0" w:space="0" w:color="auto"/>
                <w:left w:val="none" w:sz="0" w:space="0" w:color="auto"/>
                <w:bottom w:val="none" w:sz="0" w:space="0" w:color="auto"/>
                <w:right w:val="none" w:sz="0" w:space="0" w:color="auto"/>
              </w:divBdr>
            </w:div>
            <w:div w:id="1210532944">
              <w:marLeft w:val="0"/>
              <w:marRight w:val="0"/>
              <w:marTop w:val="0"/>
              <w:marBottom w:val="0"/>
              <w:divBdr>
                <w:top w:val="none" w:sz="0" w:space="0" w:color="auto"/>
                <w:left w:val="none" w:sz="0" w:space="0" w:color="auto"/>
                <w:bottom w:val="none" w:sz="0" w:space="0" w:color="auto"/>
                <w:right w:val="none" w:sz="0" w:space="0" w:color="auto"/>
              </w:divBdr>
            </w:div>
            <w:div w:id="1597327900">
              <w:marLeft w:val="0"/>
              <w:marRight w:val="0"/>
              <w:marTop w:val="0"/>
              <w:marBottom w:val="0"/>
              <w:divBdr>
                <w:top w:val="none" w:sz="0" w:space="0" w:color="auto"/>
                <w:left w:val="none" w:sz="0" w:space="0" w:color="auto"/>
                <w:bottom w:val="none" w:sz="0" w:space="0" w:color="auto"/>
                <w:right w:val="none" w:sz="0" w:space="0" w:color="auto"/>
              </w:divBdr>
            </w:div>
            <w:div w:id="906189099">
              <w:marLeft w:val="0"/>
              <w:marRight w:val="0"/>
              <w:marTop w:val="0"/>
              <w:marBottom w:val="0"/>
              <w:divBdr>
                <w:top w:val="none" w:sz="0" w:space="0" w:color="auto"/>
                <w:left w:val="none" w:sz="0" w:space="0" w:color="auto"/>
                <w:bottom w:val="none" w:sz="0" w:space="0" w:color="auto"/>
                <w:right w:val="none" w:sz="0" w:space="0" w:color="auto"/>
              </w:divBdr>
            </w:div>
            <w:div w:id="1916739315">
              <w:marLeft w:val="0"/>
              <w:marRight w:val="0"/>
              <w:marTop w:val="0"/>
              <w:marBottom w:val="0"/>
              <w:divBdr>
                <w:top w:val="none" w:sz="0" w:space="0" w:color="auto"/>
                <w:left w:val="none" w:sz="0" w:space="0" w:color="auto"/>
                <w:bottom w:val="none" w:sz="0" w:space="0" w:color="auto"/>
                <w:right w:val="none" w:sz="0" w:space="0" w:color="auto"/>
              </w:divBdr>
            </w:div>
          </w:divsChild>
        </w:div>
        <w:div w:id="1714306785">
          <w:marLeft w:val="0"/>
          <w:marRight w:val="0"/>
          <w:marTop w:val="0"/>
          <w:marBottom w:val="0"/>
          <w:divBdr>
            <w:top w:val="none" w:sz="0" w:space="0" w:color="auto"/>
            <w:left w:val="none" w:sz="0" w:space="0" w:color="auto"/>
            <w:bottom w:val="none" w:sz="0" w:space="0" w:color="auto"/>
            <w:right w:val="none" w:sz="0" w:space="0" w:color="auto"/>
          </w:divBdr>
          <w:divsChild>
            <w:div w:id="680862002">
              <w:marLeft w:val="0"/>
              <w:marRight w:val="0"/>
              <w:marTop w:val="0"/>
              <w:marBottom w:val="0"/>
              <w:divBdr>
                <w:top w:val="none" w:sz="0" w:space="0" w:color="auto"/>
                <w:left w:val="none" w:sz="0" w:space="0" w:color="auto"/>
                <w:bottom w:val="none" w:sz="0" w:space="0" w:color="auto"/>
                <w:right w:val="none" w:sz="0" w:space="0" w:color="auto"/>
              </w:divBdr>
            </w:div>
            <w:div w:id="212620542">
              <w:marLeft w:val="0"/>
              <w:marRight w:val="0"/>
              <w:marTop w:val="0"/>
              <w:marBottom w:val="0"/>
              <w:divBdr>
                <w:top w:val="none" w:sz="0" w:space="0" w:color="auto"/>
                <w:left w:val="none" w:sz="0" w:space="0" w:color="auto"/>
                <w:bottom w:val="none" w:sz="0" w:space="0" w:color="auto"/>
                <w:right w:val="none" w:sz="0" w:space="0" w:color="auto"/>
              </w:divBdr>
            </w:div>
            <w:div w:id="1221285063">
              <w:marLeft w:val="0"/>
              <w:marRight w:val="0"/>
              <w:marTop w:val="0"/>
              <w:marBottom w:val="0"/>
              <w:divBdr>
                <w:top w:val="none" w:sz="0" w:space="0" w:color="auto"/>
                <w:left w:val="none" w:sz="0" w:space="0" w:color="auto"/>
                <w:bottom w:val="none" w:sz="0" w:space="0" w:color="auto"/>
                <w:right w:val="none" w:sz="0" w:space="0" w:color="auto"/>
              </w:divBdr>
            </w:div>
            <w:div w:id="1685743091">
              <w:marLeft w:val="0"/>
              <w:marRight w:val="0"/>
              <w:marTop w:val="0"/>
              <w:marBottom w:val="0"/>
              <w:divBdr>
                <w:top w:val="none" w:sz="0" w:space="0" w:color="auto"/>
                <w:left w:val="none" w:sz="0" w:space="0" w:color="auto"/>
                <w:bottom w:val="none" w:sz="0" w:space="0" w:color="auto"/>
                <w:right w:val="none" w:sz="0" w:space="0" w:color="auto"/>
              </w:divBdr>
            </w:div>
            <w:div w:id="876620776">
              <w:marLeft w:val="0"/>
              <w:marRight w:val="0"/>
              <w:marTop w:val="0"/>
              <w:marBottom w:val="0"/>
              <w:divBdr>
                <w:top w:val="none" w:sz="0" w:space="0" w:color="auto"/>
                <w:left w:val="none" w:sz="0" w:space="0" w:color="auto"/>
                <w:bottom w:val="none" w:sz="0" w:space="0" w:color="auto"/>
                <w:right w:val="none" w:sz="0" w:space="0" w:color="auto"/>
              </w:divBdr>
            </w:div>
            <w:div w:id="1875147230">
              <w:marLeft w:val="0"/>
              <w:marRight w:val="0"/>
              <w:marTop w:val="0"/>
              <w:marBottom w:val="0"/>
              <w:divBdr>
                <w:top w:val="none" w:sz="0" w:space="0" w:color="auto"/>
                <w:left w:val="none" w:sz="0" w:space="0" w:color="auto"/>
                <w:bottom w:val="none" w:sz="0" w:space="0" w:color="auto"/>
                <w:right w:val="none" w:sz="0" w:space="0" w:color="auto"/>
              </w:divBdr>
            </w:div>
            <w:div w:id="1641155587">
              <w:marLeft w:val="0"/>
              <w:marRight w:val="0"/>
              <w:marTop w:val="0"/>
              <w:marBottom w:val="0"/>
              <w:divBdr>
                <w:top w:val="none" w:sz="0" w:space="0" w:color="auto"/>
                <w:left w:val="none" w:sz="0" w:space="0" w:color="auto"/>
                <w:bottom w:val="none" w:sz="0" w:space="0" w:color="auto"/>
                <w:right w:val="none" w:sz="0" w:space="0" w:color="auto"/>
              </w:divBdr>
            </w:div>
            <w:div w:id="1336805268">
              <w:marLeft w:val="0"/>
              <w:marRight w:val="0"/>
              <w:marTop w:val="0"/>
              <w:marBottom w:val="0"/>
              <w:divBdr>
                <w:top w:val="none" w:sz="0" w:space="0" w:color="auto"/>
                <w:left w:val="none" w:sz="0" w:space="0" w:color="auto"/>
                <w:bottom w:val="none" w:sz="0" w:space="0" w:color="auto"/>
                <w:right w:val="none" w:sz="0" w:space="0" w:color="auto"/>
              </w:divBdr>
            </w:div>
            <w:div w:id="1345858471">
              <w:marLeft w:val="0"/>
              <w:marRight w:val="0"/>
              <w:marTop w:val="0"/>
              <w:marBottom w:val="0"/>
              <w:divBdr>
                <w:top w:val="none" w:sz="0" w:space="0" w:color="auto"/>
                <w:left w:val="none" w:sz="0" w:space="0" w:color="auto"/>
                <w:bottom w:val="none" w:sz="0" w:space="0" w:color="auto"/>
                <w:right w:val="none" w:sz="0" w:space="0" w:color="auto"/>
              </w:divBdr>
            </w:div>
            <w:div w:id="994530430">
              <w:marLeft w:val="0"/>
              <w:marRight w:val="0"/>
              <w:marTop w:val="0"/>
              <w:marBottom w:val="0"/>
              <w:divBdr>
                <w:top w:val="none" w:sz="0" w:space="0" w:color="auto"/>
                <w:left w:val="none" w:sz="0" w:space="0" w:color="auto"/>
                <w:bottom w:val="none" w:sz="0" w:space="0" w:color="auto"/>
                <w:right w:val="none" w:sz="0" w:space="0" w:color="auto"/>
              </w:divBdr>
            </w:div>
            <w:div w:id="2039312944">
              <w:marLeft w:val="0"/>
              <w:marRight w:val="0"/>
              <w:marTop w:val="0"/>
              <w:marBottom w:val="0"/>
              <w:divBdr>
                <w:top w:val="none" w:sz="0" w:space="0" w:color="auto"/>
                <w:left w:val="none" w:sz="0" w:space="0" w:color="auto"/>
                <w:bottom w:val="none" w:sz="0" w:space="0" w:color="auto"/>
                <w:right w:val="none" w:sz="0" w:space="0" w:color="auto"/>
              </w:divBdr>
            </w:div>
            <w:div w:id="1474368753">
              <w:marLeft w:val="0"/>
              <w:marRight w:val="0"/>
              <w:marTop w:val="0"/>
              <w:marBottom w:val="0"/>
              <w:divBdr>
                <w:top w:val="none" w:sz="0" w:space="0" w:color="auto"/>
                <w:left w:val="none" w:sz="0" w:space="0" w:color="auto"/>
                <w:bottom w:val="none" w:sz="0" w:space="0" w:color="auto"/>
                <w:right w:val="none" w:sz="0" w:space="0" w:color="auto"/>
              </w:divBdr>
            </w:div>
            <w:div w:id="2118521771">
              <w:marLeft w:val="0"/>
              <w:marRight w:val="0"/>
              <w:marTop w:val="0"/>
              <w:marBottom w:val="0"/>
              <w:divBdr>
                <w:top w:val="none" w:sz="0" w:space="0" w:color="auto"/>
                <w:left w:val="none" w:sz="0" w:space="0" w:color="auto"/>
                <w:bottom w:val="none" w:sz="0" w:space="0" w:color="auto"/>
                <w:right w:val="none" w:sz="0" w:space="0" w:color="auto"/>
              </w:divBdr>
            </w:div>
            <w:div w:id="328095686">
              <w:marLeft w:val="0"/>
              <w:marRight w:val="0"/>
              <w:marTop w:val="0"/>
              <w:marBottom w:val="0"/>
              <w:divBdr>
                <w:top w:val="none" w:sz="0" w:space="0" w:color="auto"/>
                <w:left w:val="none" w:sz="0" w:space="0" w:color="auto"/>
                <w:bottom w:val="none" w:sz="0" w:space="0" w:color="auto"/>
                <w:right w:val="none" w:sz="0" w:space="0" w:color="auto"/>
              </w:divBdr>
            </w:div>
            <w:div w:id="1902053323">
              <w:marLeft w:val="0"/>
              <w:marRight w:val="0"/>
              <w:marTop w:val="0"/>
              <w:marBottom w:val="0"/>
              <w:divBdr>
                <w:top w:val="none" w:sz="0" w:space="0" w:color="auto"/>
                <w:left w:val="none" w:sz="0" w:space="0" w:color="auto"/>
                <w:bottom w:val="none" w:sz="0" w:space="0" w:color="auto"/>
                <w:right w:val="none" w:sz="0" w:space="0" w:color="auto"/>
              </w:divBdr>
            </w:div>
            <w:div w:id="1870875212">
              <w:marLeft w:val="0"/>
              <w:marRight w:val="0"/>
              <w:marTop w:val="0"/>
              <w:marBottom w:val="0"/>
              <w:divBdr>
                <w:top w:val="none" w:sz="0" w:space="0" w:color="auto"/>
                <w:left w:val="none" w:sz="0" w:space="0" w:color="auto"/>
                <w:bottom w:val="none" w:sz="0" w:space="0" w:color="auto"/>
                <w:right w:val="none" w:sz="0" w:space="0" w:color="auto"/>
              </w:divBdr>
            </w:div>
            <w:div w:id="1643970714">
              <w:marLeft w:val="0"/>
              <w:marRight w:val="0"/>
              <w:marTop w:val="0"/>
              <w:marBottom w:val="0"/>
              <w:divBdr>
                <w:top w:val="none" w:sz="0" w:space="0" w:color="auto"/>
                <w:left w:val="none" w:sz="0" w:space="0" w:color="auto"/>
                <w:bottom w:val="none" w:sz="0" w:space="0" w:color="auto"/>
                <w:right w:val="none" w:sz="0" w:space="0" w:color="auto"/>
              </w:divBdr>
            </w:div>
            <w:div w:id="4385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7696">
      <w:bodyDiv w:val="1"/>
      <w:marLeft w:val="0"/>
      <w:marRight w:val="0"/>
      <w:marTop w:val="0"/>
      <w:marBottom w:val="0"/>
      <w:divBdr>
        <w:top w:val="none" w:sz="0" w:space="0" w:color="auto"/>
        <w:left w:val="none" w:sz="0" w:space="0" w:color="auto"/>
        <w:bottom w:val="none" w:sz="0" w:space="0" w:color="auto"/>
        <w:right w:val="none" w:sz="0" w:space="0" w:color="auto"/>
      </w:divBdr>
      <w:divsChild>
        <w:div w:id="1579361018">
          <w:marLeft w:val="0"/>
          <w:marRight w:val="0"/>
          <w:marTop w:val="0"/>
          <w:marBottom w:val="0"/>
          <w:divBdr>
            <w:top w:val="none" w:sz="0" w:space="0" w:color="auto"/>
            <w:left w:val="none" w:sz="0" w:space="0" w:color="auto"/>
            <w:bottom w:val="none" w:sz="0" w:space="0" w:color="auto"/>
            <w:right w:val="none" w:sz="0" w:space="0" w:color="auto"/>
          </w:divBdr>
          <w:divsChild>
            <w:div w:id="1313021953">
              <w:marLeft w:val="0"/>
              <w:marRight w:val="0"/>
              <w:marTop w:val="0"/>
              <w:marBottom w:val="0"/>
              <w:divBdr>
                <w:top w:val="none" w:sz="0" w:space="0" w:color="auto"/>
                <w:left w:val="none" w:sz="0" w:space="0" w:color="auto"/>
                <w:bottom w:val="none" w:sz="0" w:space="0" w:color="auto"/>
                <w:right w:val="none" w:sz="0" w:space="0" w:color="auto"/>
              </w:divBdr>
            </w:div>
            <w:div w:id="1166632986">
              <w:marLeft w:val="0"/>
              <w:marRight w:val="0"/>
              <w:marTop w:val="0"/>
              <w:marBottom w:val="0"/>
              <w:divBdr>
                <w:top w:val="none" w:sz="0" w:space="0" w:color="auto"/>
                <w:left w:val="none" w:sz="0" w:space="0" w:color="auto"/>
                <w:bottom w:val="none" w:sz="0" w:space="0" w:color="auto"/>
                <w:right w:val="none" w:sz="0" w:space="0" w:color="auto"/>
              </w:divBdr>
            </w:div>
          </w:divsChild>
        </w:div>
        <w:div w:id="288127272">
          <w:marLeft w:val="0"/>
          <w:marRight w:val="0"/>
          <w:marTop w:val="0"/>
          <w:marBottom w:val="0"/>
          <w:divBdr>
            <w:top w:val="none" w:sz="0" w:space="0" w:color="auto"/>
            <w:left w:val="none" w:sz="0" w:space="0" w:color="auto"/>
            <w:bottom w:val="none" w:sz="0" w:space="0" w:color="auto"/>
            <w:right w:val="none" w:sz="0" w:space="0" w:color="auto"/>
          </w:divBdr>
          <w:divsChild>
            <w:div w:id="1577856644">
              <w:marLeft w:val="0"/>
              <w:marRight w:val="0"/>
              <w:marTop w:val="0"/>
              <w:marBottom w:val="0"/>
              <w:divBdr>
                <w:top w:val="none" w:sz="0" w:space="0" w:color="auto"/>
                <w:left w:val="none" w:sz="0" w:space="0" w:color="auto"/>
                <w:bottom w:val="none" w:sz="0" w:space="0" w:color="auto"/>
                <w:right w:val="none" w:sz="0" w:space="0" w:color="auto"/>
              </w:divBdr>
            </w:div>
          </w:divsChild>
        </w:div>
        <w:div w:id="2107774213">
          <w:marLeft w:val="0"/>
          <w:marRight w:val="0"/>
          <w:marTop w:val="0"/>
          <w:marBottom w:val="0"/>
          <w:divBdr>
            <w:top w:val="none" w:sz="0" w:space="0" w:color="auto"/>
            <w:left w:val="none" w:sz="0" w:space="0" w:color="auto"/>
            <w:bottom w:val="none" w:sz="0" w:space="0" w:color="auto"/>
            <w:right w:val="none" w:sz="0" w:space="0" w:color="auto"/>
          </w:divBdr>
          <w:divsChild>
            <w:div w:id="391540747">
              <w:marLeft w:val="0"/>
              <w:marRight w:val="0"/>
              <w:marTop w:val="0"/>
              <w:marBottom w:val="0"/>
              <w:divBdr>
                <w:top w:val="none" w:sz="0" w:space="0" w:color="auto"/>
                <w:left w:val="none" w:sz="0" w:space="0" w:color="auto"/>
                <w:bottom w:val="none" w:sz="0" w:space="0" w:color="auto"/>
                <w:right w:val="none" w:sz="0" w:space="0" w:color="auto"/>
              </w:divBdr>
            </w:div>
            <w:div w:id="76560385">
              <w:marLeft w:val="0"/>
              <w:marRight w:val="0"/>
              <w:marTop w:val="0"/>
              <w:marBottom w:val="0"/>
              <w:divBdr>
                <w:top w:val="none" w:sz="0" w:space="0" w:color="auto"/>
                <w:left w:val="none" w:sz="0" w:space="0" w:color="auto"/>
                <w:bottom w:val="none" w:sz="0" w:space="0" w:color="auto"/>
                <w:right w:val="none" w:sz="0" w:space="0" w:color="auto"/>
              </w:divBdr>
            </w:div>
            <w:div w:id="579021701">
              <w:marLeft w:val="0"/>
              <w:marRight w:val="0"/>
              <w:marTop w:val="0"/>
              <w:marBottom w:val="0"/>
              <w:divBdr>
                <w:top w:val="none" w:sz="0" w:space="0" w:color="auto"/>
                <w:left w:val="none" w:sz="0" w:space="0" w:color="auto"/>
                <w:bottom w:val="none" w:sz="0" w:space="0" w:color="auto"/>
                <w:right w:val="none" w:sz="0" w:space="0" w:color="auto"/>
              </w:divBdr>
            </w:div>
            <w:div w:id="648554769">
              <w:marLeft w:val="0"/>
              <w:marRight w:val="0"/>
              <w:marTop w:val="0"/>
              <w:marBottom w:val="0"/>
              <w:divBdr>
                <w:top w:val="none" w:sz="0" w:space="0" w:color="auto"/>
                <w:left w:val="none" w:sz="0" w:space="0" w:color="auto"/>
                <w:bottom w:val="none" w:sz="0" w:space="0" w:color="auto"/>
                <w:right w:val="none" w:sz="0" w:space="0" w:color="auto"/>
              </w:divBdr>
            </w:div>
          </w:divsChild>
        </w:div>
        <w:div w:id="56634508">
          <w:marLeft w:val="0"/>
          <w:marRight w:val="0"/>
          <w:marTop w:val="0"/>
          <w:marBottom w:val="0"/>
          <w:divBdr>
            <w:top w:val="none" w:sz="0" w:space="0" w:color="auto"/>
            <w:left w:val="none" w:sz="0" w:space="0" w:color="auto"/>
            <w:bottom w:val="none" w:sz="0" w:space="0" w:color="auto"/>
            <w:right w:val="none" w:sz="0" w:space="0" w:color="auto"/>
          </w:divBdr>
          <w:divsChild>
            <w:div w:id="1577284670">
              <w:marLeft w:val="0"/>
              <w:marRight w:val="0"/>
              <w:marTop w:val="0"/>
              <w:marBottom w:val="0"/>
              <w:divBdr>
                <w:top w:val="none" w:sz="0" w:space="0" w:color="auto"/>
                <w:left w:val="none" w:sz="0" w:space="0" w:color="auto"/>
                <w:bottom w:val="none" w:sz="0" w:space="0" w:color="auto"/>
                <w:right w:val="none" w:sz="0" w:space="0" w:color="auto"/>
              </w:divBdr>
            </w:div>
            <w:div w:id="650403568">
              <w:marLeft w:val="0"/>
              <w:marRight w:val="0"/>
              <w:marTop w:val="0"/>
              <w:marBottom w:val="0"/>
              <w:divBdr>
                <w:top w:val="none" w:sz="0" w:space="0" w:color="auto"/>
                <w:left w:val="none" w:sz="0" w:space="0" w:color="auto"/>
                <w:bottom w:val="none" w:sz="0" w:space="0" w:color="auto"/>
                <w:right w:val="none" w:sz="0" w:space="0" w:color="auto"/>
              </w:divBdr>
            </w:div>
            <w:div w:id="1091272475">
              <w:marLeft w:val="0"/>
              <w:marRight w:val="0"/>
              <w:marTop w:val="0"/>
              <w:marBottom w:val="0"/>
              <w:divBdr>
                <w:top w:val="none" w:sz="0" w:space="0" w:color="auto"/>
                <w:left w:val="none" w:sz="0" w:space="0" w:color="auto"/>
                <w:bottom w:val="none" w:sz="0" w:space="0" w:color="auto"/>
                <w:right w:val="none" w:sz="0" w:space="0" w:color="auto"/>
              </w:divBdr>
            </w:div>
            <w:div w:id="1790661708">
              <w:marLeft w:val="0"/>
              <w:marRight w:val="0"/>
              <w:marTop w:val="0"/>
              <w:marBottom w:val="0"/>
              <w:divBdr>
                <w:top w:val="none" w:sz="0" w:space="0" w:color="auto"/>
                <w:left w:val="none" w:sz="0" w:space="0" w:color="auto"/>
                <w:bottom w:val="none" w:sz="0" w:space="0" w:color="auto"/>
                <w:right w:val="none" w:sz="0" w:space="0" w:color="auto"/>
              </w:divBdr>
            </w:div>
          </w:divsChild>
        </w:div>
        <w:div w:id="844907302">
          <w:marLeft w:val="0"/>
          <w:marRight w:val="0"/>
          <w:marTop w:val="0"/>
          <w:marBottom w:val="0"/>
          <w:divBdr>
            <w:top w:val="none" w:sz="0" w:space="0" w:color="auto"/>
            <w:left w:val="none" w:sz="0" w:space="0" w:color="auto"/>
            <w:bottom w:val="none" w:sz="0" w:space="0" w:color="auto"/>
            <w:right w:val="none" w:sz="0" w:space="0" w:color="auto"/>
          </w:divBdr>
          <w:divsChild>
            <w:div w:id="505096319">
              <w:marLeft w:val="0"/>
              <w:marRight w:val="0"/>
              <w:marTop w:val="0"/>
              <w:marBottom w:val="0"/>
              <w:divBdr>
                <w:top w:val="none" w:sz="0" w:space="0" w:color="auto"/>
                <w:left w:val="none" w:sz="0" w:space="0" w:color="auto"/>
                <w:bottom w:val="none" w:sz="0" w:space="0" w:color="auto"/>
                <w:right w:val="none" w:sz="0" w:space="0" w:color="auto"/>
              </w:divBdr>
            </w:div>
          </w:divsChild>
        </w:div>
        <w:div w:id="1514148667">
          <w:marLeft w:val="0"/>
          <w:marRight w:val="0"/>
          <w:marTop w:val="0"/>
          <w:marBottom w:val="0"/>
          <w:divBdr>
            <w:top w:val="none" w:sz="0" w:space="0" w:color="auto"/>
            <w:left w:val="none" w:sz="0" w:space="0" w:color="auto"/>
            <w:bottom w:val="none" w:sz="0" w:space="0" w:color="auto"/>
            <w:right w:val="none" w:sz="0" w:space="0" w:color="auto"/>
          </w:divBdr>
          <w:divsChild>
            <w:div w:id="885026125">
              <w:marLeft w:val="0"/>
              <w:marRight w:val="0"/>
              <w:marTop w:val="0"/>
              <w:marBottom w:val="0"/>
              <w:divBdr>
                <w:top w:val="none" w:sz="0" w:space="0" w:color="auto"/>
                <w:left w:val="none" w:sz="0" w:space="0" w:color="auto"/>
                <w:bottom w:val="none" w:sz="0" w:space="0" w:color="auto"/>
                <w:right w:val="none" w:sz="0" w:space="0" w:color="auto"/>
              </w:divBdr>
            </w:div>
          </w:divsChild>
        </w:div>
        <w:div w:id="94133837">
          <w:marLeft w:val="0"/>
          <w:marRight w:val="0"/>
          <w:marTop w:val="0"/>
          <w:marBottom w:val="0"/>
          <w:divBdr>
            <w:top w:val="none" w:sz="0" w:space="0" w:color="auto"/>
            <w:left w:val="none" w:sz="0" w:space="0" w:color="auto"/>
            <w:bottom w:val="none" w:sz="0" w:space="0" w:color="auto"/>
            <w:right w:val="none" w:sz="0" w:space="0" w:color="auto"/>
          </w:divBdr>
          <w:divsChild>
            <w:div w:id="1555921574">
              <w:marLeft w:val="0"/>
              <w:marRight w:val="0"/>
              <w:marTop w:val="0"/>
              <w:marBottom w:val="0"/>
              <w:divBdr>
                <w:top w:val="none" w:sz="0" w:space="0" w:color="auto"/>
                <w:left w:val="none" w:sz="0" w:space="0" w:color="auto"/>
                <w:bottom w:val="none" w:sz="0" w:space="0" w:color="auto"/>
                <w:right w:val="none" w:sz="0" w:space="0" w:color="auto"/>
              </w:divBdr>
            </w:div>
            <w:div w:id="1620722910">
              <w:marLeft w:val="0"/>
              <w:marRight w:val="0"/>
              <w:marTop w:val="0"/>
              <w:marBottom w:val="0"/>
              <w:divBdr>
                <w:top w:val="none" w:sz="0" w:space="0" w:color="auto"/>
                <w:left w:val="none" w:sz="0" w:space="0" w:color="auto"/>
                <w:bottom w:val="none" w:sz="0" w:space="0" w:color="auto"/>
                <w:right w:val="none" w:sz="0" w:space="0" w:color="auto"/>
              </w:divBdr>
            </w:div>
            <w:div w:id="385371465">
              <w:marLeft w:val="0"/>
              <w:marRight w:val="0"/>
              <w:marTop w:val="0"/>
              <w:marBottom w:val="0"/>
              <w:divBdr>
                <w:top w:val="none" w:sz="0" w:space="0" w:color="auto"/>
                <w:left w:val="none" w:sz="0" w:space="0" w:color="auto"/>
                <w:bottom w:val="none" w:sz="0" w:space="0" w:color="auto"/>
                <w:right w:val="none" w:sz="0" w:space="0" w:color="auto"/>
              </w:divBdr>
            </w:div>
            <w:div w:id="156190878">
              <w:marLeft w:val="0"/>
              <w:marRight w:val="0"/>
              <w:marTop w:val="0"/>
              <w:marBottom w:val="0"/>
              <w:divBdr>
                <w:top w:val="none" w:sz="0" w:space="0" w:color="auto"/>
                <w:left w:val="none" w:sz="0" w:space="0" w:color="auto"/>
                <w:bottom w:val="none" w:sz="0" w:space="0" w:color="auto"/>
                <w:right w:val="none" w:sz="0" w:space="0" w:color="auto"/>
              </w:divBdr>
            </w:div>
          </w:divsChild>
        </w:div>
        <w:div w:id="936717193">
          <w:marLeft w:val="0"/>
          <w:marRight w:val="0"/>
          <w:marTop w:val="0"/>
          <w:marBottom w:val="0"/>
          <w:divBdr>
            <w:top w:val="none" w:sz="0" w:space="0" w:color="auto"/>
            <w:left w:val="none" w:sz="0" w:space="0" w:color="auto"/>
            <w:bottom w:val="none" w:sz="0" w:space="0" w:color="auto"/>
            <w:right w:val="none" w:sz="0" w:space="0" w:color="auto"/>
          </w:divBdr>
          <w:divsChild>
            <w:div w:id="1406880929">
              <w:marLeft w:val="0"/>
              <w:marRight w:val="0"/>
              <w:marTop w:val="0"/>
              <w:marBottom w:val="0"/>
              <w:divBdr>
                <w:top w:val="none" w:sz="0" w:space="0" w:color="auto"/>
                <w:left w:val="none" w:sz="0" w:space="0" w:color="auto"/>
                <w:bottom w:val="none" w:sz="0" w:space="0" w:color="auto"/>
                <w:right w:val="none" w:sz="0" w:space="0" w:color="auto"/>
              </w:divBdr>
            </w:div>
            <w:div w:id="1756321202">
              <w:marLeft w:val="0"/>
              <w:marRight w:val="0"/>
              <w:marTop w:val="0"/>
              <w:marBottom w:val="0"/>
              <w:divBdr>
                <w:top w:val="none" w:sz="0" w:space="0" w:color="auto"/>
                <w:left w:val="none" w:sz="0" w:space="0" w:color="auto"/>
                <w:bottom w:val="none" w:sz="0" w:space="0" w:color="auto"/>
                <w:right w:val="none" w:sz="0" w:space="0" w:color="auto"/>
              </w:divBdr>
            </w:div>
            <w:div w:id="861168261">
              <w:marLeft w:val="0"/>
              <w:marRight w:val="0"/>
              <w:marTop w:val="0"/>
              <w:marBottom w:val="0"/>
              <w:divBdr>
                <w:top w:val="none" w:sz="0" w:space="0" w:color="auto"/>
                <w:left w:val="none" w:sz="0" w:space="0" w:color="auto"/>
                <w:bottom w:val="none" w:sz="0" w:space="0" w:color="auto"/>
                <w:right w:val="none" w:sz="0" w:space="0" w:color="auto"/>
              </w:divBdr>
            </w:div>
            <w:div w:id="960842518">
              <w:marLeft w:val="0"/>
              <w:marRight w:val="0"/>
              <w:marTop w:val="0"/>
              <w:marBottom w:val="0"/>
              <w:divBdr>
                <w:top w:val="none" w:sz="0" w:space="0" w:color="auto"/>
                <w:left w:val="none" w:sz="0" w:space="0" w:color="auto"/>
                <w:bottom w:val="none" w:sz="0" w:space="0" w:color="auto"/>
                <w:right w:val="none" w:sz="0" w:space="0" w:color="auto"/>
              </w:divBdr>
            </w:div>
          </w:divsChild>
        </w:div>
        <w:div w:id="1670215250">
          <w:marLeft w:val="0"/>
          <w:marRight w:val="0"/>
          <w:marTop w:val="0"/>
          <w:marBottom w:val="0"/>
          <w:divBdr>
            <w:top w:val="none" w:sz="0" w:space="0" w:color="auto"/>
            <w:left w:val="none" w:sz="0" w:space="0" w:color="auto"/>
            <w:bottom w:val="none" w:sz="0" w:space="0" w:color="auto"/>
            <w:right w:val="none" w:sz="0" w:space="0" w:color="auto"/>
          </w:divBdr>
          <w:divsChild>
            <w:div w:id="725109144">
              <w:marLeft w:val="0"/>
              <w:marRight w:val="0"/>
              <w:marTop w:val="0"/>
              <w:marBottom w:val="0"/>
              <w:divBdr>
                <w:top w:val="none" w:sz="0" w:space="0" w:color="auto"/>
                <w:left w:val="none" w:sz="0" w:space="0" w:color="auto"/>
                <w:bottom w:val="none" w:sz="0" w:space="0" w:color="auto"/>
                <w:right w:val="none" w:sz="0" w:space="0" w:color="auto"/>
              </w:divBdr>
            </w:div>
          </w:divsChild>
        </w:div>
        <w:div w:id="244070156">
          <w:marLeft w:val="0"/>
          <w:marRight w:val="0"/>
          <w:marTop w:val="0"/>
          <w:marBottom w:val="0"/>
          <w:divBdr>
            <w:top w:val="none" w:sz="0" w:space="0" w:color="auto"/>
            <w:left w:val="none" w:sz="0" w:space="0" w:color="auto"/>
            <w:bottom w:val="none" w:sz="0" w:space="0" w:color="auto"/>
            <w:right w:val="none" w:sz="0" w:space="0" w:color="auto"/>
          </w:divBdr>
          <w:divsChild>
            <w:div w:id="1197888142">
              <w:marLeft w:val="0"/>
              <w:marRight w:val="0"/>
              <w:marTop w:val="0"/>
              <w:marBottom w:val="0"/>
              <w:divBdr>
                <w:top w:val="none" w:sz="0" w:space="0" w:color="auto"/>
                <w:left w:val="none" w:sz="0" w:space="0" w:color="auto"/>
                <w:bottom w:val="none" w:sz="0" w:space="0" w:color="auto"/>
                <w:right w:val="none" w:sz="0" w:space="0" w:color="auto"/>
              </w:divBdr>
            </w:div>
            <w:div w:id="689062047">
              <w:marLeft w:val="0"/>
              <w:marRight w:val="0"/>
              <w:marTop w:val="0"/>
              <w:marBottom w:val="0"/>
              <w:divBdr>
                <w:top w:val="none" w:sz="0" w:space="0" w:color="auto"/>
                <w:left w:val="none" w:sz="0" w:space="0" w:color="auto"/>
                <w:bottom w:val="none" w:sz="0" w:space="0" w:color="auto"/>
                <w:right w:val="none" w:sz="0" w:space="0" w:color="auto"/>
              </w:divBdr>
            </w:div>
            <w:div w:id="1068724438">
              <w:marLeft w:val="0"/>
              <w:marRight w:val="0"/>
              <w:marTop w:val="0"/>
              <w:marBottom w:val="0"/>
              <w:divBdr>
                <w:top w:val="none" w:sz="0" w:space="0" w:color="auto"/>
                <w:left w:val="none" w:sz="0" w:space="0" w:color="auto"/>
                <w:bottom w:val="none" w:sz="0" w:space="0" w:color="auto"/>
                <w:right w:val="none" w:sz="0" w:space="0" w:color="auto"/>
              </w:divBdr>
            </w:div>
            <w:div w:id="1609048292">
              <w:marLeft w:val="0"/>
              <w:marRight w:val="0"/>
              <w:marTop w:val="0"/>
              <w:marBottom w:val="0"/>
              <w:divBdr>
                <w:top w:val="none" w:sz="0" w:space="0" w:color="auto"/>
                <w:left w:val="none" w:sz="0" w:space="0" w:color="auto"/>
                <w:bottom w:val="none" w:sz="0" w:space="0" w:color="auto"/>
                <w:right w:val="none" w:sz="0" w:space="0" w:color="auto"/>
              </w:divBdr>
            </w:div>
            <w:div w:id="1262373578">
              <w:marLeft w:val="0"/>
              <w:marRight w:val="0"/>
              <w:marTop w:val="0"/>
              <w:marBottom w:val="0"/>
              <w:divBdr>
                <w:top w:val="none" w:sz="0" w:space="0" w:color="auto"/>
                <w:left w:val="none" w:sz="0" w:space="0" w:color="auto"/>
                <w:bottom w:val="none" w:sz="0" w:space="0" w:color="auto"/>
                <w:right w:val="none" w:sz="0" w:space="0" w:color="auto"/>
              </w:divBdr>
            </w:div>
            <w:div w:id="1166434269">
              <w:marLeft w:val="0"/>
              <w:marRight w:val="0"/>
              <w:marTop w:val="0"/>
              <w:marBottom w:val="0"/>
              <w:divBdr>
                <w:top w:val="none" w:sz="0" w:space="0" w:color="auto"/>
                <w:left w:val="none" w:sz="0" w:space="0" w:color="auto"/>
                <w:bottom w:val="none" w:sz="0" w:space="0" w:color="auto"/>
                <w:right w:val="none" w:sz="0" w:space="0" w:color="auto"/>
              </w:divBdr>
            </w:div>
            <w:div w:id="1221288790">
              <w:marLeft w:val="0"/>
              <w:marRight w:val="0"/>
              <w:marTop w:val="0"/>
              <w:marBottom w:val="0"/>
              <w:divBdr>
                <w:top w:val="none" w:sz="0" w:space="0" w:color="auto"/>
                <w:left w:val="none" w:sz="0" w:space="0" w:color="auto"/>
                <w:bottom w:val="none" w:sz="0" w:space="0" w:color="auto"/>
                <w:right w:val="none" w:sz="0" w:space="0" w:color="auto"/>
              </w:divBdr>
            </w:div>
            <w:div w:id="20804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5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wpopulationhealth.nhs.uk/our-work/population-health-fellowship-north-west/"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imee.hodgkinson@trafford.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e.nhs.uk/about/privacy-not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F50DD033596489A67F758805CB85D" ma:contentTypeVersion="18" ma:contentTypeDescription="Create a new document." ma:contentTypeScope="" ma:versionID="6c578fd1d1b55e8aa9d3b1270402e3b8">
  <xsd:schema xmlns:xsd="http://www.w3.org/2001/XMLSchema" xmlns:xs="http://www.w3.org/2001/XMLSchema" xmlns:p="http://schemas.microsoft.com/office/2006/metadata/properties" xmlns:ns1="http://schemas.microsoft.com/sharepoint/v3" xmlns:ns2="85e5247d-d0e0-423c-ada9-1454339d6324" xmlns:ns3="e85e6b02-8cfb-4b76-bfb0-ab7ed70aa307" targetNamespace="http://schemas.microsoft.com/office/2006/metadata/properties" ma:root="true" ma:fieldsID="788dff721dcb87eedc41361e394479c3" ns1:_="" ns2:_="" ns3:_="">
    <xsd:import namespace="http://schemas.microsoft.com/sharepoint/v3"/>
    <xsd:import namespace="85e5247d-d0e0-423c-ada9-1454339d6324"/>
    <xsd:import namespace="e85e6b02-8cfb-4b76-bfb0-ab7ed70aa3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5247d-d0e0-423c-ada9-1454339d6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5e6b02-8cfb-4b76-bfb0-ab7ed70aa3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6505f0f-db58-4e29-8a57-74357767261c}" ma:internalName="TaxCatchAll" ma:showField="CatchAllData" ma:web="e85e6b02-8cfb-4b76-bfb0-ab7ed70aa3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85e6b02-8cfb-4b76-bfb0-ab7ed70aa307">
      <UserInfo>
        <DisplayName/>
        <AccountId xsi:nil="true"/>
        <AccountType/>
      </UserInfo>
    </SharedWithUsers>
    <_ip_UnifiedCompliancePolicyUIAction xmlns="http://schemas.microsoft.com/sharepoint/v3" xsi:nil="true"/>
    <_ip_UnifiedCompliancePolicyProperties xmlns="http://schemas.microsoft.com/sharepoint/v3" xsi:nil="true"/>
    <TaxCatchAll xmlns="e85e6b02-8cfb-4b76-bfb0-ab7ed70aa307" xsi:nil="true"/>
    <lcf76f155ced4ddcb4097134ff3c332f xmlns="85e5247d-d0e0-423c-ada9-1454339d632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056C9-6B86-4BA8-A6D4-384E5034D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e5247d-d0e0-423c-ada9-1454339d6324"/>
    <ds:schemaRef ds:uri="e85e6b02-8cfb-4b76-bfb0-ab7ed70aa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 ds:uri="e85e6b02-8cfb-4b76-bfb0-ab7ed70aa307"/>
    <ds:schemaRef ds:uri="http://schemas.microsoft.com/sharepoint/v3"/>
    <ds:schemaRef ds:uri="85e5247d-d0e0-423c-ada9-1454339d6324"/>
  </ds:schemaRefs>
</ds:datastoreItem>
</file>

<file path=customXml/itemProps3.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4.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596</Words>
  <Characters>3403</Characters>
  <Application>Microsoft Office Word</Application>
  <DocSecurity>0</DocSecurity>
  <Lines>28</Lines>
  <Paragraphs>7</Paragraphs>
  <ScaleCrop>false</ScaleCrop>
  <Company>Health Education England</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Nick Lowden</cp:lastModifiedBy>
  <cp:revision>2</cp:revision>
  <cp:lastPrinted>2021-01-11T11:40:00Z</cp:lastPrinted>
  <dcterms:created xsi:type="dcterms:W3CDTF">2023-06-05T13:17:00Z</dcterms:created>
  <dcterms:modified xsi:type="dcterms:W3CDTF">2023-06-05T13:17:00Z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0x010100782F50DD033596489A67F758805CB85D</vt:lpwstr>
  </property>
  <property fmtid="{D5CDD505-2E9C-101B-9397-08002B2CF9AE}" pid="3" name="MediaServiceImageTags">
    <vt:lpwstr/>
  </property>
  <property fmtid="{D5CDD505-2E9C-101B-9397-08002B2CF9AE}" pid="4" name="Order">
    <vt:r8>9659100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